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F1" w:rsidRDefault="004012F1" w:rsidP="005065D3">
      <w:pPr>
        <w:jc w:val="center"/>
        <w:rPr>
          <w:b/>
          <w:caps/>
          <w:sz w:val="24"/>
          <w:szCs w:val="24"/>
        </w:rPr>
      </w:pPr>
      <w:bookmarkStart w:id="0" w:name="_GoBack"/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836930</wp:posOffset>
            </wp:positionH>
            <wp:positionV relativeFrom="paragraph">
              <wp:posOffset>-1957070</wp:posOffset>
            </wp:positionV>
            <wp:extent cx="7254240" cy="10068560"/>
            <wp:effectExtent l="2540" t="0" r="6350" b="6350"/>
            <wp:wrapTight wrapText="bothSides">
              <wp:wrapPolygon edited="0">
                <wp:start x="8" y="21605"/>
                <wp:lineTo x="21562" y="21605"/>
                <wp:lineTo x="21562" y="27"/>
                <wp:lineTo x="8" y="27"/>
                <wp:lineTo x="8" y="21605"/>
              </wp:wrapPolygon>
            </wp:wrapTight>
            <wp:docPr id="3" name="Рисунок 3" descr="C:\Users\Yubi\Desktop\Attachments_degtjarka-school@yandex.ru_2017-09-11_21-12-18\10-11 кл\10 кл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10-11 кл\10 кл\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54240" cy="1006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073F" w:rsidRPr="0000073F" w:rsidRDefault="0000073F" w:rsidP="005065D3">
      <w:pPr>
        <w:jc w:val="center"/>
        <w:rPr>
          <w:b/>
          <w:caps/>
          <w:sz w:val="24"/>
          <w:szCs w:val="24"/>
        </w:rPr>
      </w:pPr>
      <w:r w:rsidRPr="0000073F">
        <w:rPr>
          <w:b/>
          <w:caps/>
          <w:sz w:val="24"/>
          <w:szCs w:val="24"/>
        </w:rPr>
        <w:lastRenderedPageBreak/>
        <w:t>Пояснительная запи</w:t>
      </w:r>
      <w:r w:rsidRPr="0000073F">
        <w:rPr>
          <w:b/>
          <w:caps/>
          <w:sz w:val="24"/>
          <w:szCs w:val="24"/>
        </w:rPr>
        <w:t>с</w:t>
      </w:r>
      <w:r w:rsidRPr="0000073F">
        <w:rPr>
          <w:b/>
          <w:caps/>
          <w:sz w:val="24"/>
          <w:szCs w:val="24"/>
        </w:rPr>
        <w:t>ка</w:t>
      </w:r>
    </w:p>
    <w:p w:rsidR="0000073F" w:rsidRPr="0000073F" w:rsidRDefault="0000073F" w:rsidP="0000073F">
      <w:pPr>
        <w:widowControl w:val="0"/>
        <w:spacing w:before="80" w:after="80"/>
        <w:ind w:firstLine="720"/>
        <w:jc w:val="both"/>
        <w:rPr>
          <w:b/>
          <w:sz w:val="24"/>
          <w:szCs w:val="24"/>
        </w:rPr>
      </w:pPr>
      <w:r w:rsidRPr="0000073F">
        <w:rPr>
          <w:b/>
          <w:sz w:val="24"/>
          <w:szCs w:val="24"/>
        </w:rPr>
        <w:t>Статус документа</w:t>
      </w:r>
    </w:p>
    <w:p w:rsidR="0012010A" w:rsidRPr="0012010A" w:rsidRDefault="0012010A" w:rsidP="0012010A">
      <w:pPr>
        <w:pStyle w:val="12"/>
        <w:ind w:firstLine="720"/>
        <w:rPr>
          <w:rFonts w:eastAsia="Times New Roman"/>
        </w:rPr>
      </w:pPr>
      <w:r w:rsidRPr="0012010A">
        <w:rPr>
          <w:rFonts w:eastAsia="Times New Roman"/>
        </w:rPr>
        <w:t>Данная рабочая программа по</w:t>
      </w:r>
      <w:r>
        <w:rPr>
          <w:rFonts w:eastAsia="Times New Roman"/>
        </w:rPr>
        <w:t xml:space="preserve"> физике</w:t>
      </w:r>
      <w:r w:rsidRPr="0012010A">
        <w:rPr>
          <w:rFonts w:eastAsia="Times New Roman"/>
        </w:rPr>
        <w:t xml:space="preserve"> для </w:t>
      </w:r>
      <w:r>
        <w:rPr>
          <w:rFonts w:eastAsia="Times New Roman"/>
        </w:rPr>
        <w:t>10-11</w:t>
      </w:r>
      <w:r w:rsidRPr="0012010A">
        <w:rPr>
          <w:rFonts w:eastAsia="Times New Roman"/>
        </w:rPr>
        <w:t xml:space="preserve"> класса соответствует требованиям федерального компонента государственного стандарта среднего (полного) общего образования на базовом уровне и ра</w:t>
      </w:r>
      <w:r w:rsidRPr="0012010A">
        <w:rPr>
          <w:rFonts w:eastAsia="Times New Roman"/>
        </w:rPr>
        <w:t>з</w:t>
      </w:r>
      <w:r w:rsidRPr="0012010A">
        <w:rPr>
          <w:rFonts w:eastAsia="Times New Roman"/>
        </w:rPr>
        <w:t>работана на основе:</w:t>
      </w:r>
    </w:p>
    <w:p w:rsidR="0012010A" w:rsidRPr="0012010A" w:rsidRDefault="0012010A" w:rsidP="0012010A">
      <w:pPr>
        <w:pStyle w:val="af9"/>
        <w:numPr>
          <w:ilvl w:val="0"/>
          <w:numId w:val="27"/>
        </w:numPr>
      </w:pPr>
      <w:r w:rsidRPr="0012010A">
        <w:t>Основной образовательной программы основного среднего (полного)  образов</w:t>
      </w:r>
      <w:r w:rsidRPr="0012010A">
        <w:t>а</w:t>
      </w:r>
      <w:r w:rsidRPr="0012010A">
        <w:t>ния МБОУ «Дегтярская СОШ»</w:t>
      </w:r>
    </w:p>
    <w:p w:rsidR="0012010A" w:rsidRPr="0012010A" w:rsidRDefault="0012010A" w:rsidP="0012010A">
      <w:pPr>
        <w:pStyle w:val="af9"/>
        <w:numPr>
          <w:ilvl w:val="0"/>
          <w:numId w:val="27"/>
        </w:numPr>
      </w:pPr>
      <w:r w:rsidRPr="0012010A">
        <w:t>Учебного плана на 2017-2018 учебный год МБОУ «Дегтярская СОШ», на осн</w:t>
      </w:r>
      <w:r w:rsidRPr="0012010A">
        <w:t>о</w:t>
      </w:r>
      <w:r w:rsidRPr="0012010A">
        <w:t>вании которого выделен</w:t>
      </w:r>
      <w:r>
        <w:t>о 2</w:t>
      </w:r>
      <w:r w:rsidRPr="0012010A">
        <w:t xml:space="preserve"> час(</w:t>
      </w:r>
      <w:proofErr w:type="spellStart"/>
      <w:r w:rsidRPr="0012010A">
        <w:t>ов</w:t>
      </w:r>
      <w:proofErr w:type="spellEnd"/>
      <w:r w:rsidRPr="0012010A">
        <w:t>) в неделю</w:t>
      </w:r>
    </w:p>
    <w:p w:rsidR="0012010A" w:rsidRPr="0012010A" w:rsidRDefault="0012010A" w:rsidP="0012010A">
      <w:pPr>
        <w:pStyle w:val="af9"/>
        <w:numPr>
          <w:ilvl w:val="0"/>
          <w:numId w:val="27"/>
        </w:numPr>
      </w:pPr>
      <w:r w:rsidRPr="0012010A">
        <w:t xml:space="preserve">Авторской рабочей программы по </w:t>
      </w:r>
      <w:r>
        <w:t xml:space="preserve">физике </w:t>
      </w:r>
      <w:r w:rsidRPr="0012010A">
        <w:t xml:space="preserve">для </w:t>
      </w:r>
      <w:r>
        <w:t>10-11</w:t>
      </w:r>
      <w:r w:rsidRPr="0012010A">
        <w:t xml:space="preserve"> классов </w:t>
      </w:r>
      <w:r w:rsidRPr="00F933A4">
        <w:rPr>
          <w:bCs/>
        </w:rPr>
        <w:t>Саенко П.Г.</w:t>
      </w:r>
      <w:r>
        <w:rPr>
          <w:b/>
          <w:bCs/>
        </w:rPr>
        <w:t xml:space="preserve"> </w:t>
      </w:r>
      <w:r w:rsidRPr="0012010A">
        <w:t>Программы для общеобразовательных учреждений: Ф</w:t>
      </w:r>
      <w:r w:rsidRPr="0012010A">
        <w:t>и</w:t>
      </w:r>
      <w:r w:rsidRPr="0012010A">
        <w:t xml:space="preserve">зика 10-11 </w:t>
      </w:r>
      <w:proofErr w:type="spellStart"/>
      <w:r w:rsidRPr="0012010A">
        <w:t>кл</w:t>
      </w:r>
      <w:proofErr w:type="spellEnd"/>
      <w:r w:rsidRPr="0012010A">
        <w:t xml:space="preserve">. / Авторы: П.Г. Саенко, В.С. </w:t>
      </w:r>
      <w:proofErr w:type="spellStart"/>
      <w:r w:rsidRPr="0012010A">
        <w:t>Данюшенков</w:t>
      </w:r>
      <w:proofErr w:type="spellEnd"/>
      <w:r w:rsidRPr="0012010A">
        <w:t xml:space="preserve">, О.В. Коршунов, Н.В. Шаронова, Е.П. Левитан, О.Ф. </w:t>
      </w:r>
      <w:proofErr w:type="spellStart"/>
      <w:r w:rsidRPr="0012010A">
        <w:t>Кабардин</w:t>
      </w:r>
      <w:proofErr w:type="spellEnd"/>
      <w:r w:rsidRPr="0012010A">
        <w:t>, В.А. О</w:t>
      </w:r>
      <w:r w:rsidRPr="0012010A">
        <w:t>р</w:t>
      </w:r>
      <w:r w:rsidRPr="0012010A">
        <w:t xml:space="preserve">лов. – М. Просвещение, 2007. </w:t>
      </w:r>
      <w:r>
        <w:t xml:space="preserve">– </w:t>
      </w:r>
      <w:r w:rsidRPr="0012010A">
        <w:t>161 с.</w:t>
      </w:r>
    </w:p>
    <w:p w:rsidR="0012010A" w:rsidRDefault="00F933A4" w:rsidP="0012010A">
      <w:pPr>
        <w:pStyle w:val="af9"/>
        <w:numPr>
          <w:ilvl w:val="0"/>
          <w:numId w:val="27"/>
        </w:numPr>
      </w:pPr>
      <w:r>
        <w:t>УМК «Классический курс</w:t>
      </w:r>
      <w:r w:rsidR="0012010A" w:rsidRPr="0012010A">
        <w:t>»</w:t>
      </w:r>
      <w:r>
        <w:t>,</w:t>
      </w:r>
      <w:r w:rsidR="0012010A" w:rsidRPr="0012010A">
        <w:t xml:space="preserve"> </w:t>
      </w:r>
      <w:r>
        <w:t>издательство «Просвещение»</w:t>
      </w:r>
      <w:r w:rsidR="006370FC">
        <w:t>. С</w:t>
      </w:r>
      <w:r w:rsidR="006370FC">
        <w:t>о</w:t>
      </w:r>
      <w:r w:rsidR="006370FC">
        <w:t>став УМК:</w:t>
      </w:r>
    </w:p>
    <w:p w:rsidR="006370FC" w:rsidRDefault="006370FC" w:rsidP="006370FC">
      <w:pPr>
        <w:numPr>
          <w:ilvl w:val="1"/>
          <w:numId w:val="27"/>
        </w:numPr>
        <w:spacing w:before="15" w:after="15"/>
        <w:rPr>
          <w:sz w:val="24"/>
          <w:szCs w:val="24"/>
        </w:rPr>
      </w:pPr>
      <w:r w:rsidRPr="0012010A">
        <w:rPr>
          <w:bCs/>
          <w:sz w:val="24"/>
          <w:szCs w:val="24"/>
        </w:rPr>
        <w:t>Саенко П.Г.</w:t>
      </w:r>
      <w:r>
        <w:rPr>
          <w:b/>
          <w:bCs/>
          <w:sz w:val="24"/>
          <w:szCs w:val="24"/>
        </w:rPr>
        <w:t xml:space="preserve"> </w:t>
      </w:r>
      <w:r w:rsidRPr="0012010A">
        <w:rPr>
          <w:sz w:val="24"/>
          <w:szCs w:val="24"/>
        </w:rPr>
        <w:t xml:space="preserve">Программы для общеобразовательных учреждений: Физика 10-11 </w:t>
      </w:r>
      <w:proofErr w:type="spellStart"/>
      <w:r w:rsidRPr="0012010A">
        <w:rPr>
          <w:sz w:val="24"/>
          <w:szCs w:val="24"/>
        </w:rPr>
        <w:t>кл</w:t>
      </w:r>
      <w:proofErr w:type="spellEnd"/>
      <w:r w:rsidRPr="0012010A">
        <w:rPr>
          <w:sz w:val="24"/>
          <w:szCs w:val="24"/>
        </w:rPr>
        <w:t xml:space="preserve">. / Авторы: П.Г. Саенко, В.С. </w:t>
      </w:r>
      <w:proofErr w:type="spellStart"/>
      <w:r w:rsidRPr="0012010A">
        <w:rPr>
          <w:sz w:val="24"/>
          <w:szCs w:val="24"/>
        </w:rPr>
        <w:t>Д</w:t>
      </w:r>
      <w:r w:rsidRPr="0012010A">
        <w:rPr>
          <w:sz w:val="24"/>
          <w:szCs w:val="24"/>
        </w:rPr>
        <w:t>а</w:t>
      </w:r>
      <w:r w:rsidRPr="0012010A">
        <w:rPr>
          <w:sz w:val="24"/>
          <w:szCs w:val="24"/>
        </w:rPr>
        <w:t>нюшенков</w:t>
      </w:r>
      <w:proofErr w:type="spellEnd"/>
      <w:r w:rsidRPr="0012010A">
        <w:rPr>
          <w:sz w:val="24"/>
          <w:szCs w:val="24"/>
        </w:rPr>
        <w:t xml:space="preserve">, О.В. Коршунов, Н.В. Шаронова, Е.П. Левитан, О.Ф. </w:t>
      </w:r>
      <w:proofErr w:type="spellStart"/>
      <w:r w:rsidRPr="0012010A">
        <w:rPr>
          <w:sz w:val="24"/>
          <w:szCs w:val="24"/>
        </w:rPr>
        <w:t>Кабардин</w:t>
      </w:r>
      <w:proofErr w:type="spellEnd"/>
      <w:r w:rsidRPr="0012010A">
        <w:rPr>
          <w:sz w:val="24"/>
          <w:szCs w:val="24"/>
        </w:rPr>
        <w:t>, В.А. Орлов. – М. Пр</w:t>
      </w:r>
      <w:r w:rsidRPr="0012010A">
        <w:rPr>
          <w:sz w:val="24"/>
          <w:szCs w:val="24"/>
        </w:rPr>
        <w:t>о</w:t>
      </w:r>
      <w:r w:rsidRPr="0012010A">
        <w:rPr>
          <w:sz w:val="24"/>
          <w:szCs w:val="24"/>
        </w:rPr>
        <w:t>свещение, 2007. -</w:t>
      </w:r>
      <w:r>
        <w:rPr>
          <w:sz w:val="24"/>
          <w:szCs w:val="24"/>
        </w:rPr>
        <w:t xml:space="preserve"> </w:t>
      </w:r>
      <w:r w:rsidRPr="0012010A">
        <w:rPr>
          <w:sz w:val="24"/>
          <w:szCs w:val="24"/>
        </w:rPr>
        <w:t>161 с.</w:t>
      </w:r>
    </w:p>
    <w:p w:rsidR="006370FC" w:rsidRPr="0012010A" w:rsidRDefault="006370FC" w:rsidP="006370FC">
      <w:pPr>
        <w:pStyle w:val="a4"/>
        <w:numPr>
          <w:ilvl w:val="1"/>
          <w:numId w:val="27"/>
        </w:numPr>
        <w:suppressAutoHyphens/>
        <w:spacing w:before="15" w:after="15"/>
        <w:ind w:right="15"/>
        <w:rPr>
          <w:sz w:val="24"/>
          <w:szCs w:val="24"/>
        </w:rPr>
      </w:pPr>
      <w:proofErr w:type="spellStart"/>
      <w:r w:rsidRPr="0012010A">
        <w:rPr>
          <w:sz w:val="24"/>
          <w:szCs w:val="24"/>
        </w:rPr>
        <w:t>Мякишев</w:t>
      </w:r>
      <w:proofErr w:type="spellEnd"/>
      <w:r w:rsidRPr="0012010A">
        <w:rPr>
          <w:sz w:val="24"/>
          <w:szCs w:val="24"/>
        </w:rPr>
        <w:t xml:space="preserve"> Г.Я.</w:t>
      </w:r>
      <w:r>
        <w:rPr>
          <w:sz w:val="24"/>
          <w:szCs w:val="24"/>
        </w:rPr>
        <w:t xml:space="preserve"> </w:t>
      </w:r>
      <w:r w:rsidRPr="0012010A">
        <w:rPr>
          <w:sz w:val="24"/>
          <w:szCs w:val="24"/>
        </w:rPr>
        <w:t xml:space="preserve">Физика. 10 </w:t>
      </w:r>
      <w:proofErr w:type="spellStart"/>
      <w:r w:rsidRPr="0012010A">
        <w:rPr>
          <w:sz w:val="24"/>
          <w:szCs w:val="24"/>
        </w:rPr>
        <w:t>кл</w:t>
      </w:r>
      <w:proofErr w:type="spellEnd"/>
      <w:r w:rsidRPr="0012010A">
        <w:rPr>
          <w:sz w:val="24"/>
          <w:szCs w:val="24"/>
        </w:rPr>
        <w:t xml:space="preserve">.: учебник для </w:t>
      </w:r>
      <w:proofErr w:type="spellStart"/>
      <w:r w:rsidRPr="0012010A">
        <w:rPr>
          <w:sz w:val="24"/>
          <w:szCs w:val="24"/>
        </w:rPr>
        <w:t>общеобразоват</w:t>
      </w:r>
      <w:proofErr w:type="spellEnd"/>
      <w:r w:rsidRPr="0012010A">
        <w:rPr>
          <w:sz w:val="24"/>
          <w:szCs w:val="24"/>
        </w:rPr>
        <w:t xml:space="preserve">. учреждений: базовый и </w:t>
      </w:r>
      <w:proofErr w:type="spellStart"/>
      <w:r w:rsidRPr="0012010A">
        <w:rPr>
          <w:sz w:val="24"/>
          <w:szCs w:val="24"/>
        </w:rPr>
        <w:t>профил</w:t>
      </w:r>
      <w:proofErr w:type="spellEnd"/>
      <w:r w:rsidRPr="0012010A">
        <w:rPr>
          <w:sz w:val="24"/>
          <w:szCs w:val="24"/>
        </w:rPr>
        <w:t xml:space="preserve">. Уровни / Г.Я. </w:t>
      </w:r>
      <w:proofErr w:type="spellStart"/>
      <w:r w:rsidRPr="0012010A">
        <w:rPr>
          <w:sz w:val="24"/>
          <w:szCs w:val="24"/>
        </w:rPr>
        <w:t>Мякишев</w:t>
      </w:r>
      <w:proofErr w:type="spellEnd"/>
      <w:r w:rsidRPr="0012010A">
        <w:rPr>
          <w:sz w:val="24"/>
          <w:szCs w:val="24"/>
        </w:rPr>
        <w:t xml:space="preserve">, Б.Б. </w:t>
      </w:r>
      <w:proofErr w:type="spellStart"/>
      <w:r w:rsidRPr="0012010A">
        <w:rPr>
          <w:sz w:val="24"/>
          <w:szCs w:val="24"/>
        </w:rPr>
        <w:t>Буховцев</w:t>
      </w:r>
      <w:proofErr w:type="spellEnd"/>
      <w:r w:rsidRPr="0012010A">
        <w:rPr>
          <w:sz w:val="24"/>
          <w:szCs w:val="24"/>
        </w:rPr>
        <w:t>, Н.Н. Сотский; под ред. В.И. Николаева, Н.А. Парфентьевой.. – 18-е изд. - М. : Просвещение, 2009. -</w:t>
      </w:r>
      <w:r>
        <w:rPr>
          <w:sz w:val="24"/>
          <w:szCs w:val="24"/>
        </w:rPr>
        <w:t xml:space="preserve"> </w:t>
      </w:r>
      <w:r w:rsidRPr="0012010A">
        <w:rPr>
          <w:sz w:val="24"/>
          <w:szCs w:val="24"/>
        </w:rPr>
        <w:t>366 с.</w:t>
      </w:r>
    </w:p>
    <w:p w:rsidR="006370FC" w:rsidRDefault="006370FC" w:rsidP="006370FC">
      <w:pPr>
        <w:pStyle w:val="a4"/>
        <w:numPr>
          <w:ilvl w:val="1"/>
          <w:numId w:val="27"/>
        </w:numPr>
        <w:suppressAutoHyphens/>
        <w:spacing w:before="15" w:after="15"/>
        <w:ind w:right="15"/>
        <w:rPr>
          <w:sz w:val="24"/>
          <w:szCs w:val="24"/>
        </w:rPr>
      </w:pPr>
      <w:proofErr w:type="spellStart"/>
      <w:r w:rsidRPr="0012010A">
        <w:rPr>
          <w:sz w:val="24"/>
          <w:szCs w:val="24"/>
        </w:rPr>
        <w:t>Мякишев</w:t>
      </w:r>
      <w:proofErr w:type="spellEnd"/>
      <w:r w:rsidRPr="0012010A">
        <w:rPr>
          <w:sz w:val="24"/>
          <w:szCs w:val="24"/>
        </w:rPr>
        <w:t xml:space="preserve"> Г.Я. Физика. 11 </w:t>
      </w:r>
      <w:proofErr w:type="spellStart"/>
      <w:r w:rsidRPr="0012010A">
        <w:rPr>
          <w:sz w:val="24"/>
          <w:szCs w:val="24"/>
        </w:rPr>
        <w:t>кл</w:t>
      </w:r>
      <w:proofErr w:type="spellEnd"/>
      <w:r w:rsidRPr="0012010A">
        <w:rPr>
          <w:sz w:val="24"/>
          <w:szCs w:val="24"/>
        </w:rPr>
        <w:t xml:space="preserve">.: учебник для </w:t>
      </w:r>
      <w:proofErr w:type="spellStart"/>
      <w:r w:rsidRPr="0012010A">
        <w:rPr>
          <w:sz w:val="24"/>
          <w:szCs w:val="24"/>
        </w:rPr>
        <w:t>общеобразоват</w:t>
      </w:r>
      <w:proofErr w:type="spellEnd"/>
      <w:r w:rsidRPr="0012010A">
        <w:rPr>
          <w:sz w:val="24"/>
          <w:szCs w:val="24"/>
        </w:rPr>
        <w:t xml:space="preserve">. учреждений: базовый и </w:t>
      </w:r>
      <w:proofErr w:type="spellStart"/>
      <w:r w:rsidRPr="0012010A">
        <w:rPr>
          <w:sz w:val="24"/>
          <w:szCs w:val="24"/>
        </w:rPr>
        <w:t>профил</w:t>
      </w:r>
      <w:proofErr w:type="spellEnd"/>
      <w:r w:rsidRPr="0012010A">
        <w:rPr>
          <w:sz w:val="24"/>
          <w:szCs w:val="24"/>
        </w:rPr>
        <w:t xml:space="preserve">. уровни / Г.Я. </w:t>
      </w:r>
      <w:proofErr w:type="spellStart"/>
      <w:r w:rsidRPr="0012010A">
        <w:rPr>
          <w:sz w:val="24"/>
          <w:szCs w:val="24"/>
        </w:rPr>
        <w:t>Мякишев</w:t>
      </w:r>
      <w:proofErr w:type="spellEnd"/>
      <w:r w:rsidRPr="0012010A">
        <w:rPr>
          <w:sz w:val="24"/>
          <w:szCs w:val="24"/>
        </w:rPr>
        <w:t xml:space="preserve">, Б.Б. </w:t>
      </w:r>
      <w:proofErr w:type="spellStart"/>
      <w:r w:rsidRPr="0012010A">
        <w:rPr>
          <w:sz w:val="24"/>
          <w:szCs w:val="24"/>
        </w:rPr>
        <w:t>Буховцев</w:t>
      </w:r>
      <w:proofErr w:type="spellEnd"/>
      <w:r w:rsidRPr="0012010A">
        <w:rPr>
          <w:sz w:val="24"/>
          <w:szCs w:val="24"/>
        </w:rPr>
        <w:t xml:space="preserve">, В.М. </w:t>
      </w:r>
      <w:proofErr w:type="spellStart"/>
      <w:r w:rsidRPr="0012010A">
        <w:rPr>
          <w:sz w:val="24"/>
          <w:szCs w:val="24"/>
        </w:rPr>
        <w:t>Чаругин</w:t>
      </w:r>
      <w:proofErr w:type="spellEnd"/>
      <w:r w:rsidRPr="0012010A">
        <w:rPr>
          <w:sz w:val="24"/>
          <w:szCs w:val="24"/>
        </w:rPr>
        <w:t>; под ред. В.И. Николаева, Н.А. Парфентьевой.. – 19-е изд. - М. : Просвещение, 2010. -</w:t>
      </w:r>
      <w:r>
        <w:rPr>
          <w:sz w:val="24"/>
          <w:szCs w:val="24"/>
        </w:rPr>
        <w:t xml:space="preserve"> </w:t>
      </w:r>
      <w:r w:rsidRPr="0012010A">
        <w:rPr>
          <w:sz w:val="24"/>
          <w:szCs w:val="24"/>
        </w:rPr>
        <w:t>399 с</w:t>
      </w:r>
    </w:p>
    <w:p w:rsidR="006370FC" w:rsidRPr="0012010A" w:rsidRDefault="006370FC" w:rsidP="006370FC">
      <w:pPr>
        <w:pStyle w:val="a4"/>
        <w:numPr>
          <w:ilvl w:val="1"/>
          <w:numId w:val="27"/>
        </w:numPr>
        <w:suppressAutoHyphens/>
        <w:spacing w:before="15" w:after="15"/>
        <w:ind w:right="15"/>
        <w:rPr>
          <w:sz w:val="24"/>
          <w:szCs w:val="24"/>
        </w:rPr>
      </w:pPr>
      <w:r w:rsidRPr="0012010A">
        <w:rPr>
          <w:sz w:val="24"/>
          <w:szCs w:val="24"/>
        </w:rPr>
        <w:t>Шилов В.А.</w:t>
      </w:r>
      <w:r>
        <w:rPr>
          <w:sz w:val="24"/>
          <w:szCs w:val="24"/>
        </w:rPr>
        <w:t xml:space="preserve"> </w:t>
      </w:r>
      <w:r w:rsidRPr="0012010A">
        <w:rPr>
          <w:sz w:val="24"/>
          <w:szCs w:val="24"/>
        </w:rPr>
        <w:t xml:space="preserve">Физика: 10-11 </w:t>
      </w:r>
      <w:proofErr w:type="spellStart"/>
      <w:r w:rsidRPr="0012010A">
        <w:rPr>
          <w:sz w:val="24"/>
          <w:szCs w:val="24"/>
        </w:rPr>
        <w:t>кл</w:t>
      </w:r>
      <w:proofErr w:type="spellEnd"/>
      <w:r w:rsidRPr="0012010A">
        <w:rPr>
          <w:sz w:val="24"/>
          <w:szCs w:val="24"/>
        </w:rPr>
        <w:t xml:space="preserve">. : </w:t>
      </w:r>
      <w:proofErr w:type="spellStart"/>
      <w:r w:rsidRPr="0012010A">
        <w:rPr>
          <w:sz w:val="24"/>
          <w:szCs w:val="24"/>
        </w:rPr>
        <w:t>поуроч</w:t>
      </w:r>
      <w:proofErr w:type="spellEnd"/>
      <w:r w:rsidRPr="0012010A">
        <w:rPr>
          <w:sz w:val="24"/>
          <w:szCs w:val="24"/>
        </w:rPr>
        <w:t xml:space="preserve">. планирование: пособие для учителей </w:t>
      </w:r>
      <w:proofErr w:type="spellStart"/>
      <w:r w:rsidRPr="0012010A">
        <w:rPr>
          <w:sz w:val="24"/>
          <w:szCs w:val="24"/>
        </w:rPr>
        <w:t>общеобразоват</w:t>
      </w:r>
      <w:proofErr w:type="spellEnd"/>
      <w:r w:rsidRPr="0012010A">
        <w:rPr>
          <w:sz w:val="24"/>
          <w:szCs w:val="24"/>
        </w:rPr>
        <w:t>. организаций / В.А. Шилов. - М. : Просвещение, 2013. -</w:t>
      </w:r>
      <w:r>
        <w:rPr>
          <w:sz w:val="24"/>
          <w:szCs w:val="24"/>
        </w:rPr>
        <w:t xml:space="preserve"> </w:t>
      </w:r>
      <w:r w:rsidRPr="0012010A">
        <w:rPr>
          <w:sz w:val="24"/>
          <w:szCs w:val="24"/>
        </w:rPr>
        <w:t>128 с.</w:t>
      </w:r>
    </w:p>
    <w:p w:rsidR="006370FC" w:rsidRPr="0012010A" w:rsidRDefault="006370FC" w:rsidP="006370FC">
      <w:pPr>
        <w:pStyle w:val="a4"/>
        <w:numPr>
          <w:ilvl w:val="1"/>
          <w:numId w:val="27"/>
        </w:numPr>
        <w:suppressAutoHyphens/>
        <w:spacing w:before="15" w:after="15"/>
        <w:ind w:right="15"/>
        <w:rPr>
          <w:sz w:val="24"/>
          <w:szCs w:val="24"/>
        </w:rPr>
      </w:pPr>
      <w:r w:rsidRPr="0012010A">
        <w:rPr>
          <w:sz w:val="24"/>
          <w:szCs w:val="24"/>
        </w:rPr>
        <w:t>Парфентьева Н.А.</w:t>
      </w:r>
      <w:r>
        <w:rPr>
          <w:sz w:val="24"/>
          <w:szCs w:val="24"/>
        </w:rPr>
        <w:t xml:space="preserve"> </w:t>
      </w:r>
      <w:r w:rsidRPr="0012010A">
        <w:rPr>
          <w:sz w:val="24"/>
          <w:szCs w:val="24"/>
        </w:rPr>
        <w:t xml:space="preserve">Физика. </w:t>
      </w:r>
      <w:proofErr w:type="spellStart"/>
      <w:r w:rsidRPr="0012010A">
        <w:rPr>
          <w:sz w:val="24"/>
          <w:szCs w:val="24"/>
        </w:rPr>
        <w:t>Решебник</w:t>
      </w:r>
      <w:proofErr w:type="spellEnd"/>
      <w:r w:rsidRPr="0012010A">
        <w:rPr>
          <w:sz w:val="24"/>
          <w:szCs w:val="24"/>
        </w:rPr>
        <w:t xml:space="preserve">. 10 класс: пособие для учителей </w:t>
      </w:r>
      <w:proofErr w:type="spellStart"/>
      <w:r w:rsidRPr="0012010A">
        <w:rPr>
          <w:sz w:val="24"/>
          <w:szCs w:val="24"/>
        </w:rPr>
        <w:t>общеобразоват</w:t>
      </w:r>
      <w:proofErr w:type="spellEnd"/>
      <w:r w:rsidRPr="0012010A">
        <w:rPr>
          <w:sz w:val="24"/>
          <w:szCs w:val="24"/>
        </w:rPr>
        <w:t>. учреждений / Н.А. Парфентьева. - М. : Просвещение, 2011. -</w:t>
      </w:r>
      <w:r>
        <w:rPr>
          <w:sz w:val="24"/>
          <w:szCs w:val="24"/>
        </w:rPr>
        <w:t xml:space="preserve"> </w:t>
      </w:r>
      <w:r w:rsidRPr="0012010A">
        <w:rPr>
          <w:sz w:val="24"/>
          <w:szCs w:val="24"/>
        </w:rPr>
        <w:t>144 с.</w:t>
      </w:r>
    </w:p>
    <w:p w:rsidR="006370FC" w:rsidRDefault="006370FC" w:rsidP="006370FC">
      <w:pPr>
        <w:pStyle w:val="a4"/>
        <w:numPr>
          <w:ilvl w:val="1"/>
          <w:numId w:val="27"/>
        </w:numPr>
        <w:suppressAutoHyphens/>
        <w:spacing w:before="15" w:after="15"/>
        <w:ind w:right="15"/>
        <w:rPr>
          <w:sz w:val="24"/>
          <w:szCs w:val="24"/>
        </w:rPr>
      </w:pPr>
      <w:r w:rsidRPr="0012010A">
        <w:rPr>
          <w:sz w:val="24"/>
          <w:szCs w:val="24"/>
        </w:rPr>
        <w:t xml:space="preserve">Парфентьева Н.А. Физика. </w:t>
      </w:r>
      <w:proofErr w:type="spellStart"/>
      <w:r w:rsidRPr="0012010A">
        <w:rPr>
          <w:sz w:val="24"/>
          <w:szCs w:val="24"/>
        </w:rPr>
        <w:t>Решебник</w:t>
      </w:r>
      <w:proofErr w:type="spellEnd"/>
      <w:r w:rsidRPr="0012010A">
        <w:rPr>
          <w:sz w:val="24"/>
          <w:szCs w:val="24"/>
        </w:rPr>
        <w:t xml:space="preserve">. 11 класс: пособие для учителей </w:t>
      </w:r>
      <w:proofErr w:type="spellStart"/>
      <w:r w:rsidRPr="0012010A">
        <w:rPr>
          <w:sz w:val="24"/>
          <w:szCs w:val="24"/>
        </w:rPr>
        <w:t>общеобразоват</w:t>
      </w:r>
      <w:proofErr w:type="spellEnd"/>
      <w:r w:rsidRPr="0012010A">
        <w:rPr>
          <w:sz w:val="24"/>
          <w:szCs w:val="24"/>
        </w:rPr>
        <w:t>. учреждений / Н.А. Парфентьева. - М. : Просвещение, 2011. -</w:t>
      </w:r>
      <w:r>
        <w:rPr>
          <w:sz w:val="24"/>
          <w:szCs w:val="24"/>
        </w:rPr>
        <w:t xml:space="preserve"> </w:t>
      </w:r>
      <w:r w:rsidRPr="0012010A">
        <w:rPr>
          <w:sz w:val="24"/>
          <w:szCs w:val="24"/>
        </w:rPr>
        <w:t>110 с.</w:t>
      </w:r>
    </w:p>
    <w:p w:rsidR="006370FC" w:rsidRPr="0012010A" w:rsidRDefault="006370FC" w:rsidP="006370FC">
      <w:pPr>
        <w:pStyle w:val="a4"/>
        <w:numPr>
          <w:ilvl w:val="1"/>
          <w:numId w:val="27"/>
        </w:numPr>
        <w:suppressAutoHyphens/>
        <w:spacing w:before="15" w:after="15"/>
        <w:ind w:right="15"/>
        <w:rPr>
          <w:sz w:val="24"/>
          <w:szCs w:val="24"/>
        </w:rPr>
      </w:pPr>
      <w:r w:rsidRPr="0012010A">
        <w:rPr>
          <w:sz w:val="24"/>
          <w:szCs w:val="24"/>
        </w:rPr>
        <w:t>Парфентьева Н.А.</w:t>
      </w:r>
      <w:r>
        <w:rPr>
          <w:sz w:val="24"/>
          <w:szCs w:val="24"/>
        </w:rPr>
        <w:t xml:space="preserve"> </w:t>
      </w:r>
      <w:r w:rsidRPr="0012010A">
        <w:rPr>
          <w:sz w:val="24"/>
          <w:szCs w:val="24"/>
        </w:rPr>
        <w:t xml:space="preserve">Сборник задач по физике. 10-11 классы: пособие для учащихся </w:t>
      </w:r>
      <w:proofErr w:type="spellStart"/>
      <w:r w:rsidRPr="0012010A">
        <w:rPr>
          <w:sz w:val="24"/>
          <w:szCs w:val="24"/>
        </w:rPr>
        <w:t>общеобразоват</w:t>
      </w:r>
      <w:proofErr w:type="spellEnd"/>
      <w:r w:rsidRPr="0012010A">
        <w:rPr>
          <w:sz w:val="24"/>
          <w:szCs w:val="24"/>
        </w:rPr>
        <w:t xml:space="preserve">. учреждений: базовый и </w:t>
      </w:r>
      <w:proofErr w:type="spellStart"/>
      <w:r w:rsidRPr="0012010A">
        <w:rPr>
          <w:sz w:val="24"/>
          <w:szCs w:val="24"/>
        </w:rPr>
        <w:t>профил</w:t>
      </w:r>
      <w:proofErr w:type="spellEnd"/>
      <w:r w:rsidRPr="0012010A">
        <w:rPr>
          <w:sz w:val="24"/>
          <w:szCs w:val="24"/>
        </w:rPr>
        <w:t>. уровни / Н.А. Парфентьева. – 3-е изд. - М. : Просвещение, 2010. -</w:t>
      </w:r>
      <w:r>
        <w:rPr>
          <w:sz w:val="24"/>
          <w:szCs w:val="24"/>
        </w:rPr>
        <w:t xml:space="preserve"> </w:t>
      </w:r>
      <w:r w:rsidRPr="0012010A">
        <w:rPr>
          <w:sz w:val="24"/>
          <w:szCs w:val="24"/>
        </w:rPr>
        <w:t>206 с.</w:t>
      </w:r>
    </w:p>
    <w:p w:rsidR="006370FC" w:rsidRPr="0012010A" w:rsidRDefault="006370FC" w:rsidP="006370FC">
      <w:pPr>
        <w:pStyle w:val="a4"/>
        <w:numPr>
          <w:ilvl w:val="1"/>
          <w:numId w:val="27"/>
        </w:numPr>
        <w:suppressAutoHyphens/>
        <w:spacing w:before="15" w:after="15"/>
        <w:ind w:right="15"/>
        <w:rPr>
          <w:sz w:val="24"/>
          <w:szCs w:val="24"/>
        </w:rPr>
      </w:pPr>
      <w:r w:rsidRPr="0012010A">
        <w:rPr>
          <w:sz w:val="24"/>
          <w:szCs w:val="24"/>
        </w:rPr>
        <w:t>Заботин В.А.</w:t>
      </w:r>
      <w:r>
        <w:rPr>
          <w:sz w:val="24"/>
          <w:szCs w:val="24"/>
        </w:rPr>
        <w:t xml:space="preserve"> </w:t>
      </w:r>
      <w:r w:rsidRPr="0012010A">
        <w:rPr>
          <w:sz w:val="24"/>
          <w:szCs w:val="24"/>
        </w:rPr>
        <w:t xml:space="preserve">Физика: контроль знаний, умений и навыков учащихся 10-11 </w:t>
      </w:r>
      <w:proofErr w:type="spellStart"/>
      <w:r w:rsidRPr="0012010A">
        <w:rPr>
          <w:sz w:val="24"/>
          <w:szCs w:val="24"/>
        </w:rPr>
        <w:t>кл</w:t>
      </w:r>
      <w:proofErr w:type="spellEnd"/>
      <w:r w:rsidRPr="0012010A">
        <w:rPr>
          <w:sz w:val="24"/>
          <w:szCs w:val="24"/>
        </w:rPr>
        <w:t xml:space="preserve">. </w:t>
      </w:r>
      <w:proofErr w:type="spellStart"/>
      <w:r w:rsidRPr="0012010A">
        <w:rPr>
          <w:sz w:val="24"/>
          <w:szCs w:val="24"/>
        </w:rPr>
        <w:t>общеобразоват</w:t>
      </w:r>
      <w:proofErr w:type="spellEnd"/>
      <w:r w:rsidRPr="0012010A">
        <w:rPr>
          <w:sz w:val="24"/>
          <w:szCs w:val="24"/>
        </w:rPr>
        <w:t xml:space="preserve">. учреждений: базовый и </w:t>
      </w:r>
      <w:proofErr w:type="spellStart"/>
      <w:r w:rsidRPr="0012010A">
        <w:rPr>
          <w:sz w:val="24"/>
          <w:szCs w:val="24"/>
        </w:rPr>
        <w:t>профил</w:t>
      </w:r>
      <w:proofErr w:type="spellEnd"/>
      <w:r w:rsidRPr="0012010A">
        <w:rPr>
          <w:sz w:val="24"/>
          <w:szCs w:val="24"/>
        </w:rPr>
        <w:t>. уровни: кн. для учителя / В.А. Заботин, В.Н. Комиссаров - М. : Просвещение, 2008. -</w:t>
      </w:r>
      <w:r>
        <w:rPr>
          <w:sz w:val="24"/>
          <w:szCs w:val="24"/>
        </w:rPr>
        <w:t xml:space="preserve"> </w:t>
      </w:r>
      <w:r w:rsidRPr="0012010A">
        <w:rPr>
          <w:sz w:val="24"/>
          <w:szCs w:val="24"/>
        </w:rPr>
        <w:t>64 с.</w:t>
      </w:r>
    </w:p>
    <w:p w:rsidR="006370FC" w:rsidRPr="0012010A" w:rsidRDefault="006370FC" w:rsidP="006370FC">
      <w:pPr>
        <w:pStyle w:val="a4"/>
        <w:numPr>
          <w:ilvl w:val="1"/>
          <w:numId w:val="27"/>
        </w:numPr>
        <w:suppressAutoHyphens/>
        <w:spacing w:before="15" w:after="15"/>
        <w:ind w:right="15"/>
        <w:rPr>
          <w:sz w:val="24"/>
          <w:szCs w:val="24"/>
        </w:rPr>
      </w:pPr>
      <w:r w:rsidRPr="0012010A">
        <w:rPr>
          <w:sz w:val="24"/>
          <w:szCs w:val="24"/>
        </w:rPr>
        <w:t>Марон А.Е,</w:t>
      </w:r>
      <w:r>
        <w:rPr>
          <w:sz w:val="24"/>
          <w:szCs w:val="24"/>
        </w:rPr>
        <w:t xml:space="preserve"> </w:t>
      </w:r>
      <w:r w:rsidRPr="0012010A">
        <w:rPr>
          <w:sz w:val="24"/>
          <w:szCs w:val="24"/>
        </w:rPr>
        <w:t>Опорные конспекты и дифференцированные задачи по физике. 10 класс: кн. для учителя / А.Е. Марон, Е.А. Марон. – М. : Просвещение, 2008. -</w:t>
      </w:r>
      <w:r>
        <w:rPr>
          <w:sz w:val="24"/>
          <w:szCs w:val="24"/>
        </w:rPr>
        <w:t xml:space="preserve"> </w:t>
      </w:r>
      <w:r w:rsidRPr="0012010A">
        <w:rPr>
          <w:sz w:val="24"/>
          <w:szCs w:val="24"/>
        </w:rPr>
        <w:t>72 с.</w:t>
      </w:r>
    </w:p>
    <w:p w:rsidR="006370FC" w:rsidRDefault="006370FC" w:rsidP="006370FC">
      <w:pPr>
        <w:pStyle w:val="a4"/>
        <w:numPr>
          <w:ilvl w:val="1"/>
          <w:numId w:val="27"/>
        </w:numPr>
        <w:suppressAutoHyphens/>
        <w:spacing w:before="15" w:after="15"/>
        <w:ind w:right="15"/>
        <w:rPr>
          <w:sz w:val="24"/>
          <w:szCs w:val="24"/>
        </w:rPr>
      </w:pPr>
      <w:r w:rsidRPr="0012010A">
        <w:rPr>
          <w:sz w:val="24"/>
          <w:szCs w:val="24"/>
        </w:rPr>
        <w:t>Марон А.Е, Опорные конспекты и дифференцированные задачи по физике. 11 класс: кн. для учителя / А.Е. Марон, Е.А. Марон. – М. : Просвещение, 2008. -</w:t>
      </w:r>
      <w:r>
        <w:rPr>
          <w:sz w:val="24"/>
          <w:szCs w:val="24"/>
        </w:rPr>
        <w:t xml:space="preserve"> </w:t>
      </w:r>
      <w:r w:rsidRPr="0012010A">
        <w:rPr>
          <w:sz w:val="24"/>
          <w:szCs w:val="24"/>
        </w:rPr>
        <w:t>62 с.</w:t>
      </w:r>
    </w:p>
    <w:p w:rsidR="006370FC" w:rsidRPr="0012010A" w:rsidRDefault="006370FC" w:rsidP="006370FC">
      <w:pPr>
        <w:pStyle w:val="a4"/>
        <w:numPr>
          <w:ilvl w:val="1"/>
          <w:numId w:val="27"/>
        </w:numPr>
        <w:suppressAutoHyphens/>
        <w:spacing w:before="15" w:after="15"/>
        <w:ind w:right="15"/>
        <w:rPr>
          <w:sz w:val="24"/>
          <w:szCs w:val="24"/>
        </w:rPr>
      </w:pPr>
      <w:proofErr w:type="spellStart"/>
      <w:r w:rsidRPr="0012010A">
        <w:rPr>
          <w:sz w:val="24"/>
          <w:szCs w:val="24"/>
        </w:rPr>
        <w:t>Андрюшечкин</w:t>
      </w:r>
      <w:proofErr w:type="spellEnd"/>
      <w:r w:rsidRPr="0012010A">
        <w:rPr>
          <w:sz w:val="24"/>
          <w:szCs w:val="24"/>
        </w:rPr>
        <w:t xml:space="preserve"> С.М.</w:t>
      </w:r>
      <w:r>
        <w:rPr>
          <w:sz w:val="24"/>
          <w:szCs w:val="24"/>
        </w:rPr>
        <w:t xml:space="preserve"> </w:t>
      </w:r>
      <w:r w:rsidRPr="0012010A">
        <w:rPr>
          <w:sz w:val="24"/>
          <w:szCs w:val="24"/>
        </w:rPr>
        <w:t xml:space="preserve">Физика. «Конструктор» самостоятельных и контрольных работ. 10-11 классы: пособие для учителей </w:t>
      </w:r>
      <w:proofErr w:type="spellStart"/>
      <w:r w:rsidRPr="0012010A">
        <w:rPr>
          <w:sz w:val="24"/>
          <w:szCs w:val="24"/>
        </w:rPr>
        <w:t>общеобразоват</w:t>
      </w:r>
      <w:proofErr w:type="spellEnd"/>
      <w:r w:rsidRPr="0012010A">
        <w:rPr>
          <w:sz w:val="24"/>
          <w:szCs w:val="24"/>
        </w:rPr>
        <w:t xml:space="preserve">. учреждений / С.М. </w:t>
      </w:r>
      <w:proofErr w:type="spellStart"/>
      <w:r w:rsidRPr="0012010A">
        <w:rPr>
          <w:sz w:val="24"/>
          <w:szCs w:val="24"/>
        </w:rPr>
        <w:t>Андрюшечкин</w:t>
      </w:r>
      <w:proofErr w:type="spellEnd"/>
      <w:r w:rsidRPr="0012010A">
        <w:rPr>
          <w:sz w:val="24"/>
          <w:szCs w:val="24"/>
        </w:rPr>
        <w:t xml:space="preserve">, А.С. </w:t>
      </w:r>
      <w:proofErr w:type="spellStart"/>
      <w:r w:rsidRPr="0012010A">
        <w:rPr>
          <w:sz w:val="24"/>
          <w:szCs w:val="24"/>
        </w:rPr>
        <w:t>Слухаевский</w:t>
      </w:r>
      <w:proofErr w:type="spellEnd"/>
      <w:r w:rsidRPr="0012010A">
        <w:rPr>
          <w:sz w:val="24"/>
          <w:szCs w:val="24"/>
        </w:rPr>
        <w:t>. – М. : Просвещение, 2010. -</w:t>
      </w:r>
      <w:r>
        <w:rPr>
          <w:sz w:val="24"/>
          <w:szCs w:val="24"/>
        </w:rPr>
        <w:t xml:space="preserve"> </w:t>
      </w:r>
      <w:r w:rsidRPr="0012010A">
        <w:rPr>
          <w:sz w:val="24"/>
          <w:szCs w:val="24"/>
        </w:rPr>
        <w:t>191 с.</w:t>
      </w:r>
    </w:p>
    <w:p w:rsidR="0012010A" w:rsidRPr="0012010A" w:rsidRDefault="0012010A" w:rsidP="006370FC">
      <w:pPr>
        <w:numPr>
          <w:ilvl w:val="0"/>
          <w:numId w:val="27"/>
        </w:numPr>
        <w:rPr>
          <w:sz w:val="24"/>
          <w:szCs w:val="24"/>
        </w:rPr>
      </w:pPr>
      <w:r w:rsidRPr="0012010A">
        <w:rPr>
          <w:sz w:val="24"/>
          <w:szCs w:val="24"/>
        </w:rPr>
        <w:lastRenderedPageBreak/>
        <w:t>Структура программы соответствует основным требованиям положения МБОУ «Дегтярская СОШ» о рабочей программе (прот</w:t>
      </w:r>
      <w:r w:rsidRPr="0012010A">
        <w:rPr>
          <w:sz w:val="24"/>
          <w:szCs w:val="24"/>
        </w:rPr>
        <w:t>о</w:t>
      </w:r>
      <w:r w:rsidRPr="0012010A">
        <w:rPr>
          <w:sz w:val="24"/>
          <w:szCs w:val="24"/>
        </w:rPr>
        <w:t>кол педагогического совета № 8 от 25.08.2016 г)</w:t>
      </w:r>
    </w:p>
    <w:p w:rsidR="0000073F" w:rsidRPr="0000073F" w:rsidRDefault="0000073F" w:rsidP="0000073F">
      <w:pPr>
        <w:widowControl w:val="0"/>
        <w:ind w:firstLine="720"/>
        <w:jc w:val="both"/>
        <w:rPr>
          <w:sz w:val="24"/>
          <w:szCs w:val="24"/>
        </w:rPr>
      </w:pPr>
      <w:r w:rsidRPr="0000073F">
        <w:rPr>
          <w:sz w:val="24"/>
          <w:szCs w:val="24"/>
        </w:rPr>
        <w:t>Программа конкретизирует содержание предметных тем образовательного стандарта на базовом уровне; дает распределение уче</w:t>
      </w:r>
      <w:r w:rsidRPr="0000073F">
        <w:rPr>
          <w:sz w:val="24"/>
          <w:szCs w:val="24"/>
        </w:rPr>
        <w:t>б</w:t>
      </w:r>
      <w:r w:rsidRPr="0000073F">
        <w:rPr>
          <w:sz w:val="24"/>
          <w:szCs w:val="24"/>
        </w:rPr>
        <w:t xml:space="preserve">ных часов по разделам курса и последовательность изучения разделов физики с учетом межпредметных и </w:t>
      </w:r>
      <w:proofErr w:type="spellStart"/>
      <w:r w:rsidRPr="0000073F">
        <w:rPr>
          <w:sz w:val="24"/>
          <w:szCs w:val="24"/>
        </w:rPr>
        <w:t>внутрипредметных</w:t>
      </w:r>
      <w:proofErr w:type="spellEnd"/>
      <w:r w:rsidRPr="0000073F">
        <w:rPr>
          <w:sz w:val="24"/>
          <w:szCs w:val="24"/>
        </w:rPr>
        <w:t xml:space="preserve"> связей, л</w:t>
      </w:r>
      <w:r w:rsidRPr="0000073F">
        <w:rPr>
          <w:sz w:val="24"/>
          <w:szCs w:val="24"/>
        </w:rPr>
        <w:t>о</w:t>
      </w:r>
      <w:r w:rsidRPr="0000073F">
        <w:rPr>
          <w:sz w:val="24"/>
          <w:szCs w:val="24"/>
        </w:rPr>
        <w:t>гики учебного процесса, возрастных особенностей учащихся;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00073F" w:rsidRPr="0000073F" w:rsidRDefault="0000073F" w:rsidP="0000073F">
      <w:pPr>
        <w:widowControl w:val="0"/>
        <w:spacing w:before="80" w:after="80"/>
        <w:ind w:firstLine="720"/>
        <w:jc w:val="both"/>
        <w:rPr>
          <w:b/>
          <w:sz w:val="24"/>
          <w:szCs w:val="24"/>
        </w:rPr>
      </w:pPr>
      <w:r w:rsidRPr="0000073F">
        <w:rPr>
          <w:b/>
          <w:sz w:val="24"/>
          <w:szCs w:val="24"/>
        </w:rPr>
        <w:t>Структура документа</w:t>
      </w:r>
    </w:p>
    <w:p w:rsidR="0000073F" w:rsidRPr="0000073F" w:rsidRDefault="0000073F" w:rsidP="0000073F">
      <w:pPr>
        <w:widowControl w:val="0"/>
        <w:ind w:firstLine="720"/>
        <w:jc w:val="both"/>
        <w:rPr>
          <w:sz w:val="24"/>
          <w:szCs w:val="24"/>
        </w:rPr>
      </w:pPr>
      <w:r w:rsidRPr="0000073F">
        <w:rPr>
          <w:sz w:val="24"/>
          <w:szCs w:val="24"/>
        </w:rPr>
        <w:t>Программа по физике включает три раздела: пояснительную записку; основное содержание с распределением учебных часов по разделам курса, последовательность изучения тем и разделов; требования к уровню подготовки выпускников.</w:t>
      </w:r>
    </w:p>
    <w:p w:rsidR="0000073F" w:rsidRPr="0000073F" w:rsidRDefault="0000073F" w:rsidP="0000073F">
      <w:pPr>
        <w:widowControl w:val="0"/>
        <w:spacing w:before="80" w:after="80"/>
        <w:ind w:firstLine="720"/>
        <w:jc w:val="both"/>
        <w:rPr>
          <w:b/>
          <w:sz w:val="24"/>
          <w:szCs w:val="24"/>
        </w:rPr>
      </w:pPr>
      <w:r w:rsidRPr="0000073F">
        <w:rPr>
          <w:b/>
          <w:sz w:val="24"/>
          <w:szCs w:val="24"/>
        </w:rPr>
        <w:t>Общая характеристика учебного предмета</w:t>
      </w:r>
    </w:p>
    <w:p w:rsidR="0000073F" w:rsidRPr="0000073F" w:rsidRDefault="0000073F" w:rsidP="0000073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0073F">
        <w:rPr>
          <w:sz w:val="24"/>
          <w:szCs w:val="24"/>
        </w:rPr>
        <w:t xml:space="preserve">Физика как наука о наиболее общих законах природы, выступая в </w:t>
      </w:r>
      <w:r w:rsidR="00003BEC" w:rsidRPr="0000073F">
        <w:rPr>
          <w:sz w:val="24"/>
          <w:szCs w:val="24"/>
        </w:rPr>
        <w:t>качестве учебного</w:t>
      </w:r>
      <w:r w:rsidRPr="0000073F">
        <w:rPr>
          <w:sz w:val="24"/>
          <w:szCs w:val="24"/>
        </w:rPr>
        <w:t xml:space="preserve">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</w:t>
      </w:r>
      <w:r w:rsidRPr="0000073F">
        <w:rPr>
          <w:sz w:val="24"/>
          <w:szCs w:val="24"/>
        </w:rPr>
        <w:t>б</w:t>
      </w:r>
      <w:r w:rsidRPr="0000073F">
        <w:rPr>
          <w:sz w:val="24"/>
          <w:szCs w:val="24"/>
        </w:rPr>
        <w:t xml:space="preserve">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</w:t>
      </w:r>
      <w:r w:rsidR="00003BEC" w:rsidRPr="0000073F">
        <w:rPr>
          <w:sz w:val="24"/>
          <w:szCs w:val="24"/>
        </w:rPr>
        <w:t>интересов школьников</w:t>
      </w:r>
      <w:r w:rsidRPr="0000073F">
        <w:rPr>
          <w:sz w:val="24"/>
          <w:szCs w:val="24"/>
        </w:rPr>
        <w:t xml:space="preserve"> в процессе изучения физики основное внимание следует </w:t>
      </w:r>
      <w:r w:rsidR="00003BEC" w:rsidRPr="0000073F">
        <w:rPr>
          <w:sz w:val="24"/>
          <w:szCs w:val="24"/>
        </w:rPr>
        <w:t>уд</w:t>
      </w:r>
      <w:r w:rsidR="00003BEC" w:rsidRPr="0000073F">
        <w:rPr>
          <w:sz w:val="24"/>
          <w:szCs w:val="24"/>
        </w:rPr>
        <w:t>е</w:t>
      </w:r>
      <w:r w:rsidR="00003BEC" w:rsidRPr="0000073F">
        <w:rPr>
          <w:sz w:val="24"/>
          <w:szCs w:val="24"/>
        </w:rPr>
        <w:t>лять не</w:t>
      </w:r>
      <w:r w:rsidRPr="0000073F">
        <w:rPr>
          <w:sz w:val="24"/>
          <w:szCs w:val="24"/>
        </w:rPr>
        <w:t xml:space="preserve"> передаче суммы готовых знаний, а знакомству с методами научного познания окружающего мира, постановке проблем, требу</w:t>
      </w:r>
      <w:r w:rsidRPr="0000073F">
        <w:rPr>
          <w:sz w:val="24"/>
          <w:szCs w:val="24"/>
        </w:rPr>
        <w:t>ю</w:t>
      </w:r>
      <w:r w:rsidRPr="0000073F">
        <w:rPr>
          <w:sz w:val="24"/>
          <w:szCs w:val="24"/>
        </w:rPr>
        <w:t>щих от учащихся самостоятельной деятельности по их разрешению. Подчеркнем, что ознакомление школьников с методами научного п</w:t>
      </w:r>
      <w:r w:rsidRPr="0000073F">
        <w:rPr>
          <w:sz w:val="24"/>
          <w:szCs w:val="24"/>
        </w:rPr>
        <w:t>о</w:t>
      </w:r>
      <w:r w:rsidRPr="0000073F">
        <w:rPr>
          <w:sz w:val="24"/>
          <w:szCs w:val="24"/>
        </w:rPr>
        <w:t>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00073F" w:rsidRPr="0000073F" w:rsidRDefault="0000073F" w:rsidP="0000073F">
      <w:pPr>
        <w:pStyle w:val="a5"/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0073F">
        <w:rPr>
          <w:rFonts w:ascii="Times New Roman" w:hAnsi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00073F"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 w:rsidRPr="0000073F">
        <w:rPr>
          <w:rFonts w:ascii="Times New Roman" w:hAnsi="Times New Roman"/>
          <w:i/>
          <w:sz w:val="24"/>
          <w:szCs w:val="24"/>
        </w:rPr>
        <w:t>,</w:t>
      </w:r>
      <w:r w:rsidRPr="0000073F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</w:t>
      </w:r>
      <w:r w:rsidRPr="0000073F">
        <w:rPr>
          <w:rFonts w:ascii="Times New Roman" w:hAnsi="Times New Roman"/>
          <w:i/>
          <w:sz w:val="24"/>
          <w:szCs w:val="24"/>
        </w:rPr>
        <w:t>.</w:t>
      </w:r>
    </w:p>
    <w:p w:rsidR="0000073F" w:rsidRPr="0000073F" w:rsidRDefault="0000073F" w:rsidP="0000073F">
      <w:pPr>
        <w:widowControl w:val="0"/>
        <w:ind w:firstLine="720"/>
        <w:jc w:val="both"/>
        <w:rPr>
          <w:sz w:val="24"/>
          <w:szCs w:val="24"/>
        </w:rPr>
      </w:pPr>
      <w:r w:rsidRPr="0000073F">
        <w:rPr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00073F" w:rsidRPr="0000073F" w:rsidRDefault="0000073F" w:rsidP="0000073F">
      <w:pPr>
        <w:widowControl w:val="0"/>
        <w:ind w:firstLine="720"/>
        <w:jc w:val="both"/>
        <w:rPr>
          <w:sz w:val="24"/>
          <w:szCs w:val="24"/>
        </w:rPr>
      </w:pPr>
      <w:r w:rsidRPr="0000073F">
        <w:rPr>
          <w:sz w:val="24"/>
          <w:szCs w:val="24"/>
        </w:rPr>
        <w:t>Курс физики в программе среднего (полного) общего образования структурируется на основе физических теорий: механика, мол</w:t>
      </w:r>
      <w:r w:rsidRPr="0000073F">
        <w:rPr>
          <w:sz w:val="24"/>
          <w:szCs w:val="24"/>
        </w:rPr>
        <w:t>е</w:t>
      </w:r>
      <w:r w:rsidRPr="0000073F">
        <w:rPr>
          <w:sz w:val="24"/>
          <w:szCs w:val="24"/>
        </w:rPr>
        <w:t>кулярная физика, электродинамика, электромагнитные колебания и волны, квантовая физика.</w:t>
      </w:r>
    </w:p>
    <w:p w:rsidR="0000073F" w:rsidRPr="0000073F" w:rsidRDefault="0000073F" w:rsidP="0000073F">
      <w:pPr>
        <w:widowControl w:val="0"/>
        <w:ind w:firstLine="720"/>
        <w:jc w:val="both"/>
        <w:rPr>
          <w:sz w:val="24"/>
          <w:szCs w:val="24"/>
        </w:rPr>
      </w:pPr>
      <w:r w:rsidRPr="0000073F">
        <w:rPr>
          <w:sz w:val="24"/>
          <w:szCs w:val="24"/>
        </w:rPr>
        <w:t>Особенностью предмета физика в учебном плане образовательной школы является и тот факт, что овладение основными физич</w:t>
      </w:r>
      <w:r w:rsidRPr="0000073F">
        <w:rPr>
          <w:sz w:val="24"/>
          <w:szCs w:val="24"/>
        </w:rPr>
        <w:t>е</w:t>
      </w:r>
      <w:r w:rsidRPr="0000073F">
        <w:rPr>
          <w:sz w:val="24"/>
          <w:szCs w:val="24"/>
        </w:rPr>
        <w:t>скими понятиями и законами на базовом уровне стало необходимым практически каждому человеку в современной жизни.</w:t>
      </w:r>
    </w:p>
    <w:p w:rsidR="0000073F" w:rsidRPr="0000073F" w:rsidRDefault="0000073F" w:rsidP="0000073F">
      <w:pPr>
        <w:widowControl w:val="0"/>
        <w:spacing w:before="80" w:after="80"/>
        <w:ind w:firstLine="720"/>
        <w:jc w:val="both"/>
        <w:rPr>
          <w:b/>
          <w:sz w:val="24"/>
          <w:szCs w:val="24"/>
        </w:rPr>
      </w:pPr>
      <w:r w:rsidRPr="0000073F">
        <w:rPr>
          <w:b/>
          <w:sz w:val="24"/>
          <w:szCs w:val="24"/>
        </w:rPr>
        <w:t>Цели изучения физики</w:t>
      </w:r>
    </w:p>
    <w:p w:rsidR="0000073F" w:rsidRPr="0000073F" w:rsidRDefault="0000073F" w:rsidP="0000073F">
      <w:pPr>
        <w:pStyle w:val="20"/>
        <w:widowControl w:val="0"/>
        <w:spacing w:line="240" w:lineRule="auto"/>
        <w:ind w:firstLine="720"/>
        <w:rPr>
          <w:b/>
          <w:sz w:val="24"/>
          <w:szCs w:val="24"/>
        </w:rPr>
      </w:pPr>
      <w:r w:rsidRPr="0000073F">
        <w:rPr>
          <w:b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</w:t>
      </w:r>
      <w:r w:rsidRPr="0000073F">
        <w:rPr>
          <w:b/>
          <w:sz w:val="24"/>
          <w:szCs w:val="24"/>
        </w:rPr>
        <w:t>е</w:t>
      </w:r>
      <w:r w:rsidRPr="0000073F">
        <w:rPr>
          <w:b/>
          <w:sz w:val="24"/>
          <w:szCs w:val="24"/>
        </w:rPr>
        <w:t>дующих целей:</w:t>
      </w:r>
    </w:p>
    <w:p w:rsidR="0000073F" w:rsidRPr="0000073F" w:rsidRDefault="0000073F" w:rsidP="006E30BF">
      <w:pPr>
        <w:widowControl w:val="0"/>
        <w:numPr>
          <w:ilvl w:val="0"/>
          <w:numId w:val="5"/>
        </w:numPr>
        <w:tabs>
          <w:tab w:val="clear" w:pos="567"/>
        </w:tabs>
        <w:ind w:left="0" w:firstLine="720"/>
        <w:jc w:val="both"/>
        <w:rPr>
          <w:sz w:val="24"/>
          <w:szCs w:val="24"/>
        </w:rPr>
      </w:pPr>
      <w:r w:rsidRPr="0000073F">
        <w:rPr>
          <w:b/>
          <w:i/>
          <w:sz w:val="24"/>
          <w:szCs w:val="24"/>
        </w:rPr>
        <w:t xml:space="preserve">освоение знаний </w:t>
      </w:r>
      <w:r w:rsidRPr="0000073F">
        <w:rPr>
          <w:i/>
          <w:sz w:val="24"/>
          <w:szCs w:val="24"/>
        </w:rPr>
        <w:t>о</w:t>
      </w:r>
      <w:r w:rsidRPr="0000073F">
        <w:rPr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</w:t>
      </w:r>
      <w:r w:rsidRPr="0000073F">
        <w:rPr>
          <w:sz w:val="24"/>
          <w:szCs w:val="24"/>
        </w:rPr>
        <w:t>и</w:t>
      </w:r>
      <w:r w:rsidRPr="0000073F">
        <w:rPr>
          <w:sz w:val="24"/>
          <w:szCs w:val="24"/>
        </w:rPr>
        <w:t xml:space="preserve">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0073F" w:rsidRPr="0000073F" w:rsidRDefault="0000073F" w:rsidP="006E30BF">
      <w:pPr>
        <w:widowControl w:val="0"/>
        <w:numPr>
          <w:ilvl w:val="0"/>
          <w:numId w:val="5"/>
        </w:numPr>
        <w:tabs>
          <w:tab w:val="clear" w:pos="567"/>
        </w:tabs>
        <w:ind w:left="0" w:firstLine="720"/>
        <w:jc w:val="both"/>
        <w:rPr>
          <w:sz w:val="24"/>
          <w:szCs w:val="24"/>
        </w:rPr>
      </w:pPr>
      <w:r w:rsidRPr="0000073F">
        <w:rPr>
          <w:b/>
          <w:i/>
          <w:sz w:val="24"/>
          <w:szCs w:val="24"/>
        </w:rPr>
        <w:t>овладение умениями</w:t>
      </w:r>
      <w:r w:rsidRPr="0000073F">
        <w:rPr>
          <w:b/>
          <w:sz w:val="24"/>
          <w:szCs w:val="24"/>
        </w:rPr>
        <w:t xml:space="preserve"> </w:t>
      </w:r>
      <w:r w:rsidRPr="0000073F">
        <w:rPr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00073F">
        <w:rPr>
          <w:color w:val="000000"/>
          <w:sz w:val="24"/>
          <w:szCs w:val="24"/>
        </w:rPr>
        <w:t>строить мод</w:t>
      </w:r>
      <w:r w:rsidRPr="0000073F">
        <w:rPr>
          <w:color w:val="000000"/>
          <w:sz w:val="24"/>
          <w:szCs w:val="24"/>
        </w:rPr>
        <w:t>е</w:t>
      </w:r>
      <w:r w:rsidRPr="0000073F">
        <w:rPr>
          <w:color w:val="000000"/>
          <w:sz w:val="24"/>
          <w:szCs w:val="24"/>
        </w:rPr>
        <w:lastRenderedPageBreak/>
        <w:t xml:space="preserve">ли, </w:t>
      </w:r>
      <w:r w:rsidRPr="0000073F">
        <w:rPr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</w:t>
      </w:r>
      <w:r w:rsidRPr="0000073F">
        <w:rPr>
          <w:sz w:val="24"/>
          <w:szCs w:val="24"/>
        </w:rPr>
        <w:t>с</w:t>
      </w:r>
      <w:r w:rsidRPr="0000073F">
        <w:rPr>
          <w:sz w:val="24"/>
          <w:szCs w:val="24"/>
        </w:rPr>
        <w:t>пользования физических знаний; оценивать достоверность естественнонаучной информации;</w:t>
      </w:r>
    </w:p>
    <w:p w:rsidR="0000073F" w:rsidRPr="0000073F" w:rsidRDefault="0000073F" w:rsidP="006E30BF">
      <w:pPr>
        <w:widowControl w:val="0"/>
        <w:numPr>
          <w:ilvl w:val="0"/>
          <w:numId w:val="5"/>
        </w:numPr>
        <w:tabs>
          <w:tab w:val="clear" w:pos="567"/>
        </w:tabs>
        <w:ind w:left="0" w:firstLine="720"/>
        <w:jc w:val="both"/>
        <w:rPr>
          <w:sz w:val="24"/>
          <w:szCs w:val="24"/>
        </w:rPr>
      </w:pPr>
      <w:r w:rsidRPr="0000073F">
        <w:rPr>
          <w:b/>
          <w:i/>
          <w:sz w:val="24"/>
          <w:szCs w:val="24"/>
        </w:rPr>
        <w:t xml:space="preserve">развитие </w:t>
      </w:r>
      <w:r w:rsidRPr="0000073F">
        <w:rPr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0073F" w:rsidRPr="0000073F" w:rsidRDefault="0000073F" w:rsidP="006E30BF">
      <w:pPr>
        <w:widowControl w:val="0"/>
        <w:numPr>
          <w:ilvl w:val="0"/>
          <w:numId w:val="5"/>
        </w:numPr>
        <w:tabs>
          <w:tab w:val="clear" w:pos="567"/>
        </w:tabs>
        <w:ind w:left="0" w:firstLine="720"/>
        <w:jc w:val="both"/>
        <w:rPr>
          <w:sz w:val="24"/>
          <w:szCs w:val="24"/>
        </w:rPr>
      </w:pPr>
      <w:r w:rsidRPr="0000073F">
        <w:rPr>
          <w:b/>
          <w:i/>
          <w:sz w:val="24"/>
          <w:szCs w:val="24"/>
        </w:rPr>
        <w:t xml:space="preserve">воспитание </w:t>
      </w:r>
      <w:r w:rsidRPr="0000073F">
        <w:rPr>
          <w:sz w:val="24"/>
          <w:szCs w:val="24"/>
        </w:rPr>
        <w:t>убежденности в возможности познания законов природы; использования достижений физики на благо разв</w:t>
      </w:r>
      <w:r w:rsidRPr="0000073F">
        <w:rPr>
          <w:sz w:val="24"/>
          <w:szCs w:val="24"/>
        </w:rPr>
        <w:t>и</w:t>
      </w:r>
      <w:r w:rsidRPr="0000073F">
        <w:rPr>
          <w:sz w:val="24"/>
          <w:szCs w:val="24"/>
        </w:rPr>
        <w:t>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0073F" w:rsidRPr="0000073F" w:rsidRDefault="0000073F" w:rsidP="006E30BF">
      <w:pPr>
        <w:widowControl w:val="0"/>
        <w:numPr>
          <w:ilvl w:val="0"/>
          <w:numId w:val="5"/>
        </w:numPr>
        <w:tabs>
          <w:tab w:val="clear" w:pos="567"/>
        </w:tabs>
        <w:ind w:left="0" w:firstLine="720"/>
        <w:jc w:val="both"/>
        <w:rPr>
          <w:sz w:val="24"/>
          <w:szCs w:val="24"/>
        </w:rPr>
      </w:pPr>
      <w:r w:rsidRPr="0000073F">
        <w:rPr>
          <w:b/>
          <w:sz w:val="24"/>
          <w:szCs w:val="24"/>
        </w:rPr>
        <w:t xml:space="preserve">использование приобретенных знаний и умений </w:t>
      </w:r>
      <w:r w:rsidRPr="0000073F">
        <w:rPr>
          <w:sz w:val="24"/>
          <w:szCs w:val="24"/>
        </w:rPr>
        <w:t>для решения практических задач повседневной жизни, обеспечения бе</w:t>
      </w:r>
      <w:r w:rsidRPr="0000073F">
        <w:rPr>
          <w:sz w:val="24"/>
          <w:szCs w:val="24"/>
        </w:rPr>
        <w:t>з</w:t>
      </w:r>
      <w:r w:rsidRPr="0000073F">
        <w:rPr>
          <w:sz w:val="24"/>
          <w:szCs w:val="24"/>
        </w:rPr>
        <w:t>опасности собственной жизни, рационального природопользования и охраны окружающей среды.</w:t>
      </w:r>
    </w:p>
    <w:p w:rsidR="0000073F" w:rsidRPr="0000073F" w:rsidRDefault="0000073F" w:rsidP="0000073F">
      <w:pPr>
        <w:widowControl w:val="0"/>
        <w:spacing w:before="80" w:after="80"/>
        <w:ind w:firstLine="720"/>
        <w:jc w:val="both"/>
        <w:rPr>
          <w:b/>
          <w:sz w:val="24"/>
          <w:szCs w:val="24"/>
        </w:rPr>
      </w:pPr>
      <w:r w:rsidRPr="0000073F">
        <w:rPr>
          <w:b/>
          <w:sz w:val="24"/>
          <w:szCs w:val="24"/>
        </w:rPr>
        <w:t>Место предмета в учебном плане</w:t>
      </w:r>
    </w:p>
    <w:p w:rsidR="0000073F" w:rsidRPr="0000073F" w:rsidRDefault="0000073F" w:rsidP="0000073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0073F">
        <w:rPr>
          <w:sz w:val="24"/>
          <w:szCs w:val="24"/>
        </w:rPr>
        <w:t>Федеральный базисный учебный план для образовательных учреждений Российской Федерации отводит 1</w:t>
      </w:r>
      <w:r w:rsidR="00003BEC">
        <w:rPr>
          <w:sz w:val="24"/>
          <w:szCs w:val="24"/>
        </w:rPr>
        <w:t>38</w:t>
      </w:r>
      <w:r w:rsidRPr="0000073F">
        <w:rPr>
          <w:sz w:val="24"/>
          <w:szCs w:val="24"/>
        </w:rPr>
        <w:t xml:space="preserve"> часов для обязател</w:t>
      </w:r>
      <w:r w:rsidRPr="0000073F">
        <w:rPr>
          <w:sz w:val="24"/>
          <w:szCs w:val="24"/>
        </w:rPr>
        <w:t>ь</w:t>
      </w:r>
      <w:r w:rsidRPr="0000073F">
        <w:rPr>
          <w:sz w:val="24"/>
          <w:szCs w:val="24"/>
        </w:rPr>
        <w:t xml:space="preserve">ного изучения физики на базовом уровне ступени среднего (полного) общего образования. В том числе в </w:t>
      </w:r>
      <w:r w:rsidRPr="0000073F">
        <w:rPr>
          <w:sz w:val="24"/>
          <w:szCs w:val="24"/>
          <w:lang w:val="en-US"/>
        </w:rPr>
        <w:t>X</w:t>
      </w:r>
      <w:r w:rsidRPr="0000073F">
        <w:rPr>
          <w:sz w:val="24"/>
          <w:szCs w:val="24"/>
        </w:rPr>
        <w:t xml:space="preserve"> и </w:t>
      </w:r>
      <w:r w:rsidRPr="0000073F">
        <w:rPr>
          <w:sz w:val="24"/>
          <w:szCs w:val="24"/>
          <w:lang w:val="en-US"/>
        </w:rPr>
        <w:t>XI</w:t>
      </w:r>
      <w:r w:rsidRPr="0000073F">
        <w:rPr>
          <w:sz w:val="24"/>
          <w:szCs w:val="24"/>
        </w:rPr>
        <w:t xml:space="preserve"> классах по 70 </w:t>
      </w:r>
      <w:r w:rsidR="00003BEC">
        <w:rPr>
          <w:sz w:val="24"/>
          <w:szCs w:val="24"/>
        </w:rPr>
        <w:t xml:space="preserve">и 68 </w:t>
      </w:r>
      <w:r w:rsidRPr="0000073F">
        <w:rPr>
          <w:sz w:val="24"/>
          <w:szCs w:val="24"/>
        </w:rPr>
        <w:t>уче</w:t>
      </w:r>
      <w:r w:rsidRPr="0000073F">
        <w:rPr>
          <w:sz w:val="24"/>
          <w:szCs w:val="24"/>
        </w:rPr>
        <w:t>б</w:t>
      </w:r>
      <w:r w:rsidRPr="0000073F">
        <w:rPr>
          <w:sz w:val="24"/>
          <w:szCs w:val="24"/>
        </w:rPr>
        <w:t xml:space="preserve">ных часов </w:t>
      </w:r>
      <w:r w:rsidR="00003BEC">
        <w:rPr>
          <w:sz w:val="24"/>
          <w:szCs w:val="24"/>
        </w:rPr>
        <w:t xml:space="preserve">соответственно </w:t>
      </w:r>
      <w:r w:rsidRPr="0000073F">
        <w:rPr>
          <w:sz w:val="24"/>
          <w:szCs w:val="24"/>
        </w:rPr>
        <w:t>из расчета 2 учебных часа в неделю.</w:t>
      </w:r>
    </w:p>
    <w:p w:rsidR="0000073F" w:rsidRPr="0000073F" w:rsidRDefault="0000073F" w:rsidP="0000073F">
      <w:pPr>
        <w:widowControl w:val="0"/>
        <w:spacing w:before="80" w:after="80"/>
        <w:ind w:firstLine="720"/>
        <w:jc w:val="both"/>
        <w:rPr>
          <w:b/>
          <w:sz w:val="24"/>
          <w:szCs w:val="24"/>
        </w:rPr>
      </w:pPr>
      <w:proofErr w:type="spellStart"/>
      <w:r w:rsidRPr="0000073F">
        <w:rPr>
          <w:b/>
          <w:sz w:val="24"/>
          <w:szCs w:val="24"/>
        </w:rPr>
        <w:t>Общеучебные</w:t>
      </w:r>
      <w:proofErr w:type="spellEnd"/>
      <w:r w:rsidRPr="0000073F">
        <w:rPr>
          <w:b/>
          <w:sz w:val="24"/>
          <w:szCs w:val="24"/>
        </w:rPr>
        <w:t xml:space="preserve"> умения, навыки и способы деятельности</w:t>
      </w:r>
    </w:p>
    <w:p w:rsidR="0000073F" w:rsidRPr="0000073F" w:rsidRDefault="0000073F" w:rsidP="0000073F">
      <w:pPr>
        <w:widowControl w:val="0"/>
        <w:ind w:firstLine="720"/>
        <w:jc w:val="both"/>
        <w:rPr>
          <w:sz w:val="24"/>
          <w:szCs w:val="24"/>
        </w:rPr>
      </w:pPr>
      <w:r w:rsidRPr="0000073F">
        <w:rPr>
          <w:sz w:val="24"/>
          <w:szCs w:val="24"/>
        </w:rPr>
        <w:t xml:space="preserve">Программа предусматривает формирование у школьников </w:t>
      </w:r>
      <w:proofErr w:type="spellStart"/>
      <w:r w:rsidRPr="0000073F">
        <w:rPr>
          <w:sz w:val="24"/>
          <w:szCs w:val="24"/>
        </w:rPr>
        <w:t>общеучебных</w:t>
      </w:r>
      <w:proofErr w:type="spellEnd"/>
      <w:r w:rsidRPr="0000073F">
        <w:rPr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00073F" w:rsidRPr="0000073F" w:rsidRDefault="0000073F" w:rsidP="0000073F">
      <w:pPr>
        <w:widowControl w:val="0"/>
        <w:ind w:firstLine="720"/>
        <w:jc w:val="both"/>
        <w:rPr>
          <w:i/>
          <w:sz w:val="24"/>
          <w:szCs w:val="24"/>
        </w:rPr>
      </w:pPr>
      <w:r w:rsidRPr="0000073F">
        <w:rPr>
          <w:i/>
          <w:sz w:val="24"/>
          <w:szCs w:val="24"/>
        </w:rPr>
        <w:t>Познавательная деятельность:</w:t>
      </w:r>
    </w:p>
    <w:p w:rsidR="0000073F" w:rsidRPr="0000073F" w:rsidRDefault="0000073F" w:rsidP="006E30BF">
      <w:pPr>
        <w:widowControl w:val="0"/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00073F">
        <w:rPr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</w:t>
      </w:r>
      <w:r w:rsidRPr="0000073F">
        <w:rPr>
          <w:sz w:val="24"/>
          <w:szCs w:val="24"/>
        </w:rPr>
        <w:t>и</w:t>
      </w:r>
      <w:r w:rsidRPr="0000073F">
        <w:rPr>
          <w:sz w:val="24"/>
          <w:szCs w:val="24"/>
        </w:rPr>
        <w:t>мент, моделирование;</w:t>
      </w:r>
    </w:p>
    <w:p w:rsidR="0000073F" w:rsidRPr="0000073F" w:rsidRDefault="0000073F" w:rsidP="006E30BF">
      <w:pPr>
        <w:widowControl w:val="0"/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00073F">
        <w:rPr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00073F" w:rsidRPr="0000073F" w:rsidRDefault="0000073F" w:rsidP="006E30BF">
      <w:pPr>
        <w:widowControl w:val="0"/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00073F">
        <w:rPr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00073F" w:rsidRPr="0000073F" w:rsidRDefault="0000073F" w:rsidP="006E30BF">
      <w:pPr>
        <w:widowControl w:val="0"/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00073F">
        <w:rPr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</w:t>
      </w:r>
      <w:r w:rsidRPr="0000073F">
        <w:rPr>
          <w:sz w:val="24"/>
          <w:szCs w:val="24"/>
        </w:rPr>
        <w:t>и</w:t>
      </w:r>
      <w:r w:rsidRPr="0000073F">
        <w:rPr>
          <w:sz w:val="24"/>
          <w:szCs w:val="24"/>
        </w:rPr>
        <w:t>потез.</w:t>
      </w:r>
    </w:p>
    <w:p w:rsidR="0000073F" w:rsidRPr="0000073F" w:rsidRDefault="0000073F" w:rsidP="0000073F">
      <w:pPr>
        <w:widowControl w:val="0"/>
        <w:ind w:firstLine="720"/>
        <w:jc w:val="both"/>
        <w:rPr>
          <w:i/>
          <w:sz w:val="24"/>
          <w:szCs w:val="24"/>
        </w:rPr>
      </w:pPr>
      <w:r w:rsidRPr="0000073F">
        <w:rPr>
          <w:i/>
          <w:sz w:val="24"/>
          <w:szCs w:val="24"/>
        </w:rPr>
        <w:t>Информационно-коммуникативная деятельность:</w:t>
      </w:r>
    </w:p>
    <w:p w:rsidR="0000073F" w:rsidRPr="0000073F" w:rsidRDefault="0000073F" w:rsidP="006E30BF">
      <w:pPr>
        <w:widowControl w:val="0"/>
        <w:numPr>
          <w:ilvl w:val="1"/>
          <w:numId w:val="1"/>
        </w:numPr>
        <w:tabs>
          <w:tab w:val="clear" w:pos="2007"/>
          <w:tab w:val="num" w:pos="1260"/>
        </w:tabs>
        <w:ind w:left="0" w:firstLine="720"/>
        <w:jc w:val="both"/>
        <w:rPr>
          <w:sz w:val="24"/>
          <w:szCs w:val="24"/>
        </w:rPr>
      </w:pPr>
      <w:r w:rsidRPr="0000073F">
        <w:rPr>
          <w:sz w:val="24"/>
          <w:szCs w:val="24"/>
        </w:rPr>
        <w:t xml:space="preserve">владение монологической и диалогической речью. Способность понимать точку зрения собеседника </w:t>
      </w:r>
      <w:r w:rsidR="00003BEC" w:rsidRPr="0000073F">
        <w:rPr>
          <w:sz w:val="24"/>
          <w:szCs w:val="24"/>
        </w:rPr>
        <w:t>и признавать</w:t>
      </w:r>
      <w:r w:rsidRPr="0000073F">
        <w:rPr>
          <w:sz w:val="24"/>
          <w:szCs w:val="24"/>
        </w:rPr>
        <w:t xml:space="preserve"> право на иное мнение;</w:t>
      </w:r>
    </w:p>
    <w:p w:rsidR="0000073F" w:rsidRPr="0000073F" w:rsidRDefault="0000073F" w:rsidP="006E30BF">
      <w:pPr>
        <w:widowControl w:val="0"/>
        <w:numPr>
          <w:ilvl w:val="1"/>
          <w:numId w:val="1"/>
        </w:numPr>
        <w:tabs>
          <w:tab w:val="clear" w:pos="2007"/>
          <w:tab w:val="num" w:pos="1260"/>
        </w:tabs>
        <w:ind w:left="0" w:firstLine="720"/>
        <w:jc w:val="both"/>
        <w:rPr>
          <w:sz w:val="24"/>
          <w:szCs w:val="24"/>
        </w:rPr>
      </w:pPr>
      <w:r w:rsidRPr="0000073F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00073F" w:rsidRPr="0000073F" w:rsidRDefault="0000073F" w:rsidP="0000073F">
      <w:pPr>
        <w:widowControl w:val="0"/>
        <w:ind w:firstLine="720"/>
        <w:jc w:val="both"/>
        <w:rPr>
          <w:i/>
          <w:sz w:val="24"/>
          <w:szCs w:val="24"/>
        </w:rPr>
      </w:pPr>
      <w:r w:rsidRPr="0000073F">
        <w:rPr>
          <w:i/>
          <w:sz w:val="24"/>
          <w:szCs w:val="24"/>
        </w:rPr>
        <w:t>Рефлексивная деятельность:</w:t>
      </w:r>
    </w:p>
    <w:p w:rsidR="0000073F" w:rsidRPr="0000073F" w:rsidRDefault="0000073F" w:rsidP="006E30BF">
      <w:pPr>
        <w:widowControl w:val="0"/>
        <w:numPr>
          <w:ilvl w:val="0"/>
          <w:numId w:val="2"/>
        </w:numPr>
        <w:tabs>
          <w:tab w:val="clear" w:pos="1440"/>
          <w:tab w:val="num" w:pos="1260"/>
        </w:tabs>
        <w:ind w:left="0" w:firstLine="720"/>
        <w:jc w:val="both"/>
        <w:rPr>
          <w:sz w:val="24"/>
          <w:szCs w:val="24"/>
        </w:rPr>
      </w:pPr>
      <w:r w:rsidRPr="0000073F">
        <w:rPr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00073F" w:rsidRPr="0000073F" w:rsidRDefault="0000073F" w:rsidP="006E30BF">
      <w:pPr>
        <w:widowControl w:val="0"/>
        <w:numPr>
          <w:ilvl w:val="0"/>
          <w:numId w:val="2"/>
        </w:numPr>
        <w:tabs>
          <w:tab w:val="clear" w:pos="1440"/>
          <w:tab w:val="num" w:pos="1260"/>
        </w:tabs>
        <w:ind w:left="0" w:firstLine="720"/>
        <w:jc w:val="both"/>
        <w:rPr>
          <w:sz w:val="24"/>
          <w:szCs w:val="24"/>
        </w:rPr>
      </w:pPr>
      <w:r w:rsidRPr="0000073F">
        <w:rPr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00073F" w:rsidRPr="0000073F" w:rsidRDefault="0000073F" w:rsidP="0000073F">
      <w:pPr>
        <w:widowControl w:val="0"/>
        <w:spacing w:before="80" w:after="80"/>
        <w:ind w:firstLine="720"/>
        <w:jc w:val="both"/>
        <w:rPr>
          <w:b/>
          <w:sz w:val="24"/>
          <w:szCs w:val="24"/>
        </w:rPr>
      </w:pPr>
      <w:r w:rsidRPr="0000073F">
        <w:rPr>
          <w:b/>
          <w:sz w:val="24"/>
          <w:szCs w:val="24"/>
        </w:rPr>
        <w:t>Результаты обучения</w:t>
      </w:r>
    </w:p>
    <w:p w:rsidR="0000073F" w:rsidRPr="0000073F" w:rsidRDefault="0000073F" w:rsidP="0000073F">
      <w:pPr>
        <w:widowControl w:val="0"/>
        <w:ind w:firstLine="720"/>
        <w:jc w:val="both"/>
        <w:rPr>
          <w:sz w:val="24"/>
          <w:szCs w:val="24"/>
        </w:rPr>
      </w:pPr>
      <w:r w:rsidRPr="0000073F">
        <w:rPr>
          <w:sz w:val="24"/>
          <w:szCs w:val="24"/>
        </w:rPr>
        <w:lastRenderedPageBreak/>
        <w:t>Обязательные результаты изучения курса «Физика» приведены в разделе «Требования к уровню подготовки выпускников», кот</w:t>
      </w:r>
      <w:r w:rsidRPr="0000073F">
        <w:rPr>
          <w:sz w:val="24"/>
          <w:szCs w:val="24"/>
        </w:rPr>
        <w:t>о</w:t>
      </w:r>
      <w:r w:rsidRPr="0000073F">
        <w:rPr>
          <w:sz w:val="24"/>
          <w:szCs w:val="24"/>
        </w:rPr>
        <w:t xml:space="preserve">рый полностью соответствует стандарту. Требования направлены на реализацию </w:t>
      </w:r>
      <w:proofErr w:type="spellStart"/>
      <w:r w:rsidRPr="0000073F">
        <w:rPr>
          <w:sz w:val="24"/>
          <w:szCs w:val="24"/>
        </w:rPr>
        <w:t>деятельностного</w:t>
      </w:r>
      <w:proofErr w:type="spellEnd"/>
      <w:r w:rsidRPr="0000073F">
        <w:rPr>
          <w:sz w:val="24"/>
          <w:szCs w:val="24"/>
        </w:rPr>
        <w:t xml:space="preserve"> и личностно ориентированного подх</w:t>
      </w:r>
      <w:r w:rsidRPr="0000073F">
        <w:rPr>
          <w:sz w:val="24"/>
          <w:szCs w:val="24"/>
        </w:rPr>
        <w:t>о</w:t>
      </w:r>
      <w:r w:rsidRPr="0000073F">
        <w:rPr>
          <w:sz w:val="24"/>
          <w:szCs w:val="24"/>
        </w:rPr>
        <w:t>дов; освоение учащимися интеллектуальной и практической деятельности; овладение знаниями и умениями, необходимыми в повседне</w:t>
      </w:r>
      <w:r w:rsidRPr="0000073F">
        <w:rPr>
          <w:sz w:val="24"/>
          <w:szCs w:val="24"/>
        </w:rPr>
        <w:t>в</w:t>
      </w:r>
      <w:r w:rsidRPr="0000073F">
        <w:rPr>
          <w:sz w:val="24"/>
          <w:szCs w:val="24"/>
        </w:rPr>
        <w:t>ной жизни, позволяющими ориентироваться в окружающем мире, значимыми для сохранения окружающей среды и собственного здор</w:t>
      </w:r>
      <w:r w:rsidRPr="0000073F">
        <w:rPr>
          <w:sz w:val="24"/>
          <w:szCs w:val="24"/>
        </w:rPr>
        <w:t>о</w:t>
      </w:r>
      <w:r w:rsidRPr="0000073F">
        <w:rPr>
          <w:sz w:val="24"/>
          <w:szCs w:val="24"/>
        </w:rPr>
        <w:t>вья.</w:t>
      </w:r>
    </w:p>
    <w:p w:rsidR="0000073F" w:rsidRPr="0000073F" w:rsidRDefault="0000073F" w:rsidP="0000073F">
      <w:pPr>
        <w:widowControl w:val="0"/>
        <w:ind w:firstLine="720"/>
        <w:jc w:val="both"/>
        <w:rPr>
          <w:sz w:val="24"/>
          <w:szCs w:val="24"/>
        </w:rPr>
      </w:pPr>
      <w:r w:rsidRPr="0000073F">
        <w:rPr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учащимися. В</w:t>
      </w:r>
      <w:r w:rsidRPr="0000073F">
        <w:rPr>
          <w:sz w:val="24"/>
          <w:szCs w:val="24"/>
        </w:rPr>
        <w:t>ы</w:t>
      </w:r>
      <w:r w:rsidRPr="0000073F">
        <w:rPr>
          <w:sz w:val="24"/>
          <w:szCs w:val="24"/>
        </w:rPr>
        <w:t>пускники должны понимать смысл изучаемых физических понятий, физических величин и законов.</w:t>
      </w:r>
    </w:p>
    <w:p w:rsidR="0000073F" w:rsidRPr="0000073F" w:rsidRDefault="0000073F" w:rsidP="0000073F">
      <w:pPr>
        <w:widowControl w:val="0"/>
        <w:ind w:firstLine="720"/>
        <w:jc w:val="both"/>
        <w:rPr>
          <w:sz w:val="24"/>
          <w:szCs w:val="24"/>
        </w:rPr>
      </w:pPr>
      <w:r w:rsidRPr="0000073F">
        <w:rPr>
          <w:sz w:val="24"/>
          <w:szCs w:val="24"/>
        </w:rPr>
        <w:t>Рубрика «Уметь» включает требования, основанных на более сложных видах деятельности, в том числе творческой: описывать и объяснять физические явления и свойства тел, отличать гипотезы от научных теорий, делать выводы на основании экспериментальных данных, приводить примеры практического использования полученных знаний, воспринимать и самостоятельно оценивать информацию, содержащуюся в СМИ, Интернете, научно-популярных статьях.</w:t>
      </w:r>
    </w:p>
    <w:p w:rsidR="0000073F" w:rsidRPr="0000073F" w:rsidRDefault="0000073F" w:rsidP="0000073F">
      <w:pPr>
        <w:widowControl w:val="0"/>
        <w:ind w:firstLine="720"/>
        <w:jc w:val="both"/>
        <w:rPr>
          <w:sz w:val="24"/>
          <w:szCs w:val="24"/>
        </w:rPr>
      </w:pPr>
      <w:r w:rsidRPr="0000073F">
        <w:rPr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F12069" w:rsidRDefault="00F12069" w:rsidP="00455B75">
      <w:pPr>
        <w:widowControl w:val="0"/>
        <w:jc w:val="both"/>
        <w:rPr>
          <w:b/>
          <w:sz w:val="24"/>
          <w:szCs w:val="24"/>
        </w:rPr>
      </w:pPr>
    </w:p>
    <w:p w:rsidR="0000073F" w:rsidRPr="00EE2926" w:rsidRDefault="00F12069" w:rsidP="00455B75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содержание (13</w:t>
      </w:r>
      <w:r w:rsidR="00107DEA">
        <w:rPr>
          <w:b/>
          <w:sz w:val="24"/>
          <w:szCs w:val="24"/>
        </w:rPr>
        <w:t>8</w:t>
      </w:r>
      <w:r w:rsidR="0000073F" w:rsidRPr="00EE2926">
        <w:rPr>
          <w:b/>
          <w:sz w:val="24"/>
          <w:szCs w:val="24"/>
        </w:rPr>
        <w:t xml:space="preserve"> час)</w:t>
      </w:r>
    </w:p>
    <w:p w:rsidR="00455B75" w:rsidRPr="00EE2926" w:rsidRDefault="00455B75" w:rsidP="00455B75">
      <w:pPr>
        <w:rPr>
          <w:b/>
          <w:sz w:val="24"/>
          <w:szCs w:val="24"/>
        </w:rPr>
      </w:pPr>
      <w:r w:rsidRPr="00EE2926">
        <w:rPr>
          <w:b/>
          <w:bCs/>
          <w:sz w:val="24"/>
          <w:szCs w:val="24"/>
        </w:rPr>
        <w:t xml:space="preserve">10 класс </w:t>
      </w:r>
      <w:r w:rsidRPr="00EE2926">
        <w:rPr>
          <w:b/>
          <w:sz w:val="24"/>
          <w:szCs w:val="24"/>
        </w:rPr>
        <w:t>(</w:t>
      </w:r>
      <w:r w:rsidR="00107DEA">
        <w:rPr>
          <w:b/>
          <w:sz w:val="24"/>
          <w:szCs w:val="24"/>
        </w:rPr>
        <w:t>70</w:t>
      </w:r>
      <w:r w:rsidRPr="00EE2926">
        <w:rPr>
          <w:b/>
          <w:sz w:val="24"/>
          <w:szCs w:val="24"/>
        </w:rPr>
        <w:t xml:space="preserve"> часов, 2 часа в неделю)</w:t>
      </w:r>
    </w:p>
    <w:p w:rsidR="00EE2926" w:rsidRPr="00EE2926" w:rsidRDefault="00EE2926" w:rsidP="00455B75">
      <w:pPr>
        <w:rPr>
          <w:sz w:val="24"/>
          <w:szCs w:val="24"/>
        </w:rPr>
      </w:pPr>
    </w:p>
    <w:p w:rsidR="00455B75" w:rsidRPr="00F12069" w:rsidRDefault="00455B75" w:rsidP="00EE2926">
      <w:pPr>
        <w:rPr>
          <w:b/>
          <w:sz w:val="24"/>
          <w:szCs w:val="24"/>
        </w:rPr>
      </w:pPr>
      <w:r w:rsidRPr="00F12069">
        <w:rPr>
          <w:b/>
          <w:sz w:val="24"/>
          <w:szCs w:val="24"/>
        </w:rPr>
        <w:t>Физика и методы научного познания. (1час)</w:t>
      </w:r>
    </w:p>
    <w:p w:rsidR="00455B75" w:rsidRPr="00EE2926" w:rsidRDefault="00455B75" w:rsidP="00455B75">
      <w:pPr>
        <w:ind w:firstLine="709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Что изучает физика. Физические явления. Наблюдения и опыт. Научное мировоззрение.</w:t>
      </w:r>
    </w:p>
    <w:p w:rsidR="00F12069" w:rsidRPr="00F12069" w:rsidRDefault="00F12069" w:rsidP="00EE2926">
      <w:pPr>
        <w:rPr>
          <w:b/>
          <w:sz w:val="24"/>
          <w:szCs w:val="24"/>
        </w:rPr>
      </w:pPr>
      <w:r w:rsidRPr="00F12069">
        <w:rPr>
          <w:b/>
          <w:sz w:val="24"/>
          <w:szCs w:val="24"/>
        </w:rPr>
        <w:t>Механика (22 часа)</w:t>
      </w:r>
    </w:p>
    <w:p w:rsidR="00455B75" w:rsidRPr="00EE2926" w:rsidRDefault="00455B75" w:rsidP="00EE2926">
      <w:pPr>
        <w:rPr>
          <w:i/>
          <w:sz w:val="24"/>
          <w:szCs w:val="24"/>
        </w:rPr>
      </w:pPr>
      <w:r w:rsidRPr="00EE2926">
        <w:rPr>
          <w:i/>
          <w:sz w:val="24"/>
          <w:szCs w:val="24"/>
        </w:rPr>
        <w:t>Кинематика (7 часов)</w:t>
      </w:r>
    </w:p>
    <w:p w:rsidR="00455B75" w:rsidRPr="00EE2926" w:rsidRDefault="00455B75" w:rsidP="00455B75">
      <w:pPr>
        <w:ind w:firstLine="709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Механическое движение, виды движений, его характеристики. Равномерное движение тел. Скорость. Уравнение равномерного движения. Графики прямолинейного движения. Скорость при неравномерном движении. Прямолинейное равноускоренное движение. Движение тел. Поступательное движение. Материальная точка.</w:t>
      </w:r>
    </w:p>
    <w:p w:rsidR="00455B75" w:rsidRPr="00EE2926" w:rsidRDefault="00455B75" w:rsidP="00455B75">
      <w:pPr>
        <w:ind w:firstLine="709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Демонстрации:</w:t>
      </w:r>
    </w:p>
    <w:p w:rsidR="00455B75" w:rsidRPr="00EE2926" w:rsidRDefault="00455B75" w:rsidP="006E30BF">
      <w:pPr>
        <w:numPr>
          <w:ilvl w:val="0"/>
          <w:numId w:val="11"/>
        </w:numPr>
        <w:tabs>
          <w:tab w:val="clear" w:pos="567"/>
          <w:tab w:val="num" w:pos="981"/>
        </w:tabs>
        <w:ind w:firstLine="654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Относительность движения.</w:t>
      </w:r>
    </w:p>
    <w:p w:rsidR="00455B75" w:rsidRPr="00EE2926" w:rsidRDefault="00455B75" w:rsidP="006E30BF">
      <w:pPr>
        <w:numPr>
          <w:ilvl w:val="0"/>
          <w:numId w:val="11"/>
        </w:numPr>
        <w:tabs>
          <w:tab w:val="clear" w:pos="567"/>
          <w:tab w:val="num" w:pos="981"/>
        </w:tabs>
        <w:ind w:firstLine="654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Прямолинейное и криволинейное движение.</w:t>
      </w:r>
    </w:p>
    <w:p w:rsidR="00455B75" w:rsidRPr="00EE2926" w:rsidRDefault="00455B75" w:rsidP="006E30BF">
      <w:pPr>
        <w:numPr>
          <w:ilvl w:val="0"/>
          <w:numId w:val="11"/>
        </w:numPr>
        <w:tabs>
          <w:tab w:val="clear" w:pos="567"/>
          <w:tab w:val="num" w:pos="981"/>
        </w:tabs>
        <w:ind w:firstLine="654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Запись равномерного и равноускоренного движения.</w:t>
      </w:r>
    </w:p>
    <w:p w:rsidR="00455B75" w:rsidRPr="00EE2926" w:rsidRDefault="00455B75" w:rsidP="006E30BF">
      <w:pPr>
        <w:numPr>
          <w:ilvl w:val="0"/>
          <w:numId w:val="11"/>
        </w:numPr>
        <w:tabs>
          <w:tab w:val="clear" w:pos="567"/>
          <w:tab w:val="num" w:pos="981"/>
        </w:tabs>
        <w:ind w:firstLine="654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Падение тел в воздухе и безвоздушном пространстве (трубки Ньютона)</w:t>
      </w:r>
    </w:p>
    <w:p w:rsidR="00455B75" w:rsidRPr="00EE2926" w:rsidRDefault="00455B75" w:rsidP="006E30BF">
      <w:pPr>
        <w:numPr>
          <w:ilvl w:val="0"/>
          <w:numId w:val="11"/>
        </w:numPr>
        <w:tabs>
          <w:tab w:val="clear" w:pos="567"/>
          <w:tab w:val="num" w:pos="981"/>
        </w:tabs>
        <w:ind w:firstLine="654"/>
        <w:jc w:val="both"/>
        <w:rPr>
          <w:sz w:val="24"/>
          <w:szCs w:val="24"/>
        </w:rPr>
      </w:pPr>
      <w:r w:rsidRPr="00EE2926">
        <w:rPr>
          <w:color w:val="000000"/>
          <w:sz w:val="24"/>
          <w:szCs w:val="24"/>
        </w:rPr>
        <w:t>Направление скорости при движении тела по окружности.</w:t>
      </w:r>
    </w:p>
    <w:p w:rsidR="00455B75" w:rsidRPr="00EE2926" w:rsidRDefault="00455B75" w:rsidP="00EE2926">
      <w:pPr>
        <w:rPr>
          <w:i/>
          <w:sz w:val="24"/>
          <w:szCs w:val="24"/>
        </w:rPr>
      </w:pPr>
      <w:r w:rsidRPr="00EE2926">
        <w:rPr>
          <w:i/>
          <w:sz w:val="24"/>
          <w:szCs w:val="24"/>
        </w:rPr>
        <w:t>Динамика и законы сохранения (15 часов)</w:t>
      </w:r>
    </w:p>
    <w:p w:rsidR="00455B75" w:rsidRPr="00EE2926" w:rsidRDefault="00455B75" w:rsidP="00455B75">
      <w:pPr>
        <w:ind w:firstLine="709"/>
        <w:jc w:val="both"/>
        <w:rPr>
          <w:sz w:val="24"/>
          <w:szCs w:val="24"/>
        </w:rPr>
      </w:pPr>
      <w:r w:rsidRPr="00EE2926">
        <w:rPr>
          <w:color w:val="000000"/>
          <w:sz w:val="24"/>
          <w:szCs w:val="24"/>
        </w:rPr>
        <w:t xml:space="preserve">Взаимодействие тел в природе. Явление инерции. </w:t>
      </w:r>
      <w:r w:rsidRPr="00EE2926">
        <w:rPr>
          <w:color w:val="000000"/>
          <w:sz w:val="24"/>
          <w:szCs w:val="24"/>
          <w:lang w:val="en-US"/>
        </w:rPr>
        <w:t>I</w:t>
      </w:r>
      <w:r w:rsidRPr="00EE2926">
        <w:rPr>
          <w:color w:val="000000"/>
          <w:sz w:val="24"/>
          <w:szCs w:val="24"/>
        </w:rPr>
        <w:t xml:space="preserve"> закон Ньютона. Инерциальные системы отсчета. </w:t>
      </w:r>
      <w:r w:rsidRPr="00EE2926">
        <w:rPr>
          <w:sz w:val="24"/>
          <w:szCs w:val="24"/>
        </w:rPr>
        <w:t>Понятие силы – как меры вз</w:t>
      </w:r>
      <w:r w:rsidRPr="00EE2926">
        <w:rPr>
          <w:sz w:val="24"/>
          <w:szCs w:val="24"/>
        </w:rPr>
        <w:t>а</w:t>
      </w:r>
      <w:r w:rsidRPr="00EE2926">
        <w:rPr>
          <w:sz w:val="24"/>
          <w:szCs w:val="24"/>
        </w:rPr>
        <w:t xml:space="preserve">имодействия тел. </w:t>
      </w:r>
      <w:r w:rsidRPr="00EE2926">
        <w:rPr>
          <w:color w:val="000000"/>
          <w:sz w:val="24"/>
          <w:szCs w:val="24"/>
          <w:lang w:val="en-US"/>
        </w:rPr>
        <w:t>II</w:t>
      </w:r>
      <w:r w:rsidRPr="00EE2926">
        <w:rPr>
          <w:color w:val="000000"/>
          <w:sz w:val="24"/>
          <w:szCs w:val="24"/>
        </w:rPr>
        <w:t xml:space="preserve"> закон Ньютона. III закон Ньютона. Принцип относительности Галилея. Явление тяготения. Гравитационные силы. З</w:t>
      </w:r>
      <w:r w:rsidRPr="00EE2926">
        <w:rPr>
          <w:color w:val="000000"/>
          <w:sz w:val="24"/>
          <w:szCs w:val="24"/>
        </w:rPr>
        <w:t>а</w:t>
      </w:r>
      <w:r w:rsidRPr="00EE2926">
        <w:rPr>
          <w:color w:val="000000"/>
          <w:sz w:val="24"/>
          <w:szCs w:val="24"/>
        </w:rPr>
        <w:t xml:space="preserve">кон всемирного тяготения. Первая космическая скорость. Вес тела. Невесомость и перегрузки. </w:t>
      </w:r>
      <w:r w:rsidRPr="00EE2926">
        <w:rPr>
          <w:sz w:val="24"/>
          <w:szCs w:val="24"/>
        </w:rPr>
        <w:t xml:space="preserve">Деформация и сила упругости. Закон Гука. </w:t>
      </w:r>
      <w:r w:rsidRPr="00EE2926">
        <w:rPr>
          <w:sz w:val="24"/>
          <w:szCs w:val="24"/>
        </w:rPr>
        <w:lastRenderedPageBreak/>
        <w:t xml:space="preserve">Силы трения. </w:t>
      </w:r>
      <w:r w:rsidRPr="00EE2926">
        <w:rPr>
          <w:color w:val="000000"/>
          <w:sz w:val="24"/>
          <w:szCs w:val="24"/>
        </w:rPr>
        <w:t>Импульс тела и импульс силы. Закон сохранения импульса. Реактивное движение. Работа силы. Механическая энергия тела (потенциальная и кинетическая). Закон сохранения и превращения энергии в механики.</w:t>
      </w:r>
    </w:p>
    <w:p w:rsidR="00455B75" w:rsidRPr="00EE2926" w:rsidRDefault="00455B75" w:rsidP="00455B75">
      <w:pPr>
        <w:ind w:firstLine="709"/>
        <w:jc w:val="both"/>
        <w:rPr>
          <w:color w:val="000000"/>
          <w:sz w:val="24"/>
          <w:szCs w:val="24"/>
        </w:rPr>
      </w:pPr>
      <w:r w:rsidRPr="00EE2926">
        <w:rPr>
          <w:bCs/>
          <w:iCs/>
          <w:color w:val="000000"/>
          <w:sz w:val="24"/>
          <w:szCs w:val="24"/>
        </w:rPr>
        <w:t>Лабораторная работа №1</w:t>
      </w:r>
      <w:r w:rsidRPr="00EE2926">
        <w:rPr>
          <w:color w:val="000000"/>
          <w:sz w:val="24"/>
          <w:szCs w:val="24"/>
        </w:rPr>
        <w:t xml:space="preserve"> «Изучение закона сохранения механической энергии».</w:t>
      </w:r>
    </w:p>
    <w:p w:rsidR="00455B75" w:rsidRPr="00EE2926" w:rsidRDefault="00455B75" w:rsidP="00455B75">
      <w:pPr>
        <w:ind w:firstLine="709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Демонстрации:</w:t>
      </w:r>
    </w:p>
    <w:p w:rsidR="00455B75" w:rsidRPr="00EE2926" w:rsidRDefault="00455B75" w:rsidP="006E30BF">
      <w:pPr>
        <w:numPr>
          <w:ilvl w:val="0"/>
          <w:numId w:val="12"/>
        </w:numPr>
        <w:tabs>
          <w:tab w:val="clear" w:pos="567"/>
          <w:tab w:val="num" w:pos="1090"/>
        </w:tabs>
        <w:ind w:firstLine="654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Проявление инерции.</w:t>
      </w:r>
    </w:p>
    <w:p w:rsidR="00455B75" w:rsidRPr="00EE2926" w:rsidRDefault="00455B75" w:rsidP="006E30BF">
      <w:pPr>
        <w:numPr>
          <w:ilvl w:val="0"/>
          <w:numId w:val="12"/>
        </w:numPr>
        <w:tabs>
          <w:tab w:val="clear" w:pos="567"/>
          <w:tab w:val="num" w:pos="1090"/>
        </w:tabs>
        <w:ind w:firstLine="654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Сравнение массы тел.</w:t>
      </w:r>
    </w:p>
    <w:p w:rsidR="00455B75" w:rsidRPr="00EE2926" w:rsidRDefault="00455B75" w:rsidP="006E30BF">
      <w:pPr>
        <w:numPr>
          <w:ilvl w:val="0"/>
          <w:numId w:val="12"/>
        </w:numPr>
        <w:tabs>
          <w:tab w:val="clear" w:pos="567"/>
          <w:tab w:val="num" w:pos="1090"/>
        </w:tabs>
        <w:ind w:firstLine="654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Второй закон Ньютона</w:t>
      </w:r>
    </w:p>
    <w:p w:rsidR="00455B75" w:rsidRPr="00EE2926" w:rsidRDefault="00455B75" w:rsidP="006E30BF">
      <w:pPr>
        <w:numPr>
          <w:ilvl w:val="0"/>
          <w:numId w:val="12"/>
        </w:numPr>
        <w:tabs>
          <w:tab w:val="clear" w:pos="567"/>
          <w:tab w:val="num" w:pos="1090"/>
        </w:tabs>
        <w:ind w:firstLine="654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Третий закон Ньютона</w:t>
      </w:r>
    </w:p>
    <w:p w:rsidR="00455B75" w:rsidRPr="00EE2926" w:rsidRDefault="00455B75" w:rsidP="006E30BF">
      <w:pPr>
        <w:numPr>
          <w:ilvl w:val="0"/>
          <w:numId w:val="12"/>
        </w:numPr>
        <w:tabs>
          <w:tab w:val="clear" w:pos="567"/>
          <w:tab w:val="num" w:pos="1090"/>
        </w:tabs>
        <w:ind w:firstLine="654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Вес тела при ускоренном подъеме и падении тела.</w:t>
      </w:r>
    </w:p>
    <w:p w:rsidR="00455B75" w:rsidRPr="00EE2926" w:rsidRDefault="00455B75" w:rsidP="006E30BF">
      <w:pPr>
        <w:numPr>
          <w:ilvl w:val="0"/>
          <w:numId w:val="12"/>
        </w:numPr>
        <w:tabs>
          <w:tab w:val="clear" w:pos="567"/>
          <w:tab w:val="num" w:pos="1090"/>
        </w:tabs>
        <w:ind w:firstLine="654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Невесомость.</w:t>
      </w:r>
    </w:p>
    <w:p w:rsidR="00455B75" w:rsidRPr="00EE2926" w:rsidRDefault="00455B75" w:rsidP="006E30BF">
      <w:pPr>
        <w:numPr>
          <w:ilvl w:val="0"/>
          <w:numId w:val="12"/>
        </w:numPr>
        <w:tabs>
          <w:tab w:val="clear" w:pos="567"/>
          <w:tab w:val="num" w:pos="1090"/>
        </w:tabs>
        <w:ind w:firstLine="654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Зависимость силы упругости от величины деформации.</w:t>
      </w:r>
    </w:p>
    <w:p w:rsidR="00455B75" w:rsidRPr="00EE2926" w:rsidRDefault="00455B75" w:rsidP="006E30BF">
      <w:pPr>
        <w:numPr>
          <w:ilvl w:val="0"/>
          <w:numId w:val="12"/>
        </w:numPr>
        <w:tabs>
          <w:tab w:val="clear" w:pos="567"/>
          <w:tab w:val="num" w:pos="1090"/>
        </w:tabs>
        <w:ind w:firstLine="654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Силы трения покоя, скольжения и качения.</w:t>
      </w:r>
    </w:p>
    <w:p w:rsidR="00455B75" w:rsidRPr="00EE2926" w:rsidRDefault="00455B75" w:rsidP="006E30BF">
      <w:pPr>
        <w:numPr>
          <w:ilvl w:val="0"/>
          <w:numId w:val="12"/>
        </w:numPr>
        <w:tabs>
          <w:tab w:val="clear" w:pos="567"/>
          <w:tab w:val="num" w:pos="1090"/>
        </w:tabs>
        <w:ind w:firstLine="654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Закон сохранения импульса.</w:t>
      </w:r>
    </w:p>
    <w:p w:rsidR="00455B75" w:rsidRPr="00EE2926" w:rsidRDefault="00455B75" w:rsidP="006E30BF">
      <w:pPr>
        <w:numPr>
          <w:ilvl w:val="0"/>
          <w:numId w:val="12"/>
        </w:numPr>
        <w:tabs>
          <w:tab w:val="clear" w:pos="567"/>
          <w:tab w:val="num" w:pos="1090"/>
        </w:tabs>
        <w:ind w:firstLine="654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Реактивное движение.</w:t>
      </w:r>
    </w:p>
    <w:p w:rsidR="00455B75" w:rsidRPr="00EE2926" w:rsidRDefault="00455B75" w:rsidP="006E30BF">
      <w:pPr>
        <w:numPr>
          <w:ilvl w:val="0"/>
          <w:numId w:val="12"/>
        </w:numPr>
        <w:tabs>
          <w:tab w:val="clear" w:pos="567"/>
          <w:tab w:val="num" w:pos="1090"/>
        </w:tabs>
        <w:ind w:firstLine="654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Изменение энергии тела при совершении работы.</w:t>
      </w:r>
    </w:p>
    <w:p w:rsidR="00455B75" w:rsidRPr="00EE2926" w:rsidRDefault="00455B75" w:rsidP="006E30BF">
      <w:pPr>
        <w:numPr>
          <w:ilvl w:val="0"/>
          <w:numId w:val="12"/>
        </w:numPr>
        <w:tabs>
          <w:tab w:val="clear" w:pos="567"/>
          <w:tab w:val="num" w:pos="1090"/>
        </w:tabs>
        <w:ind w:firstLine="654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Переход потенциальной энергии тела в кинетическую.</w:t>
      </w:r>
    </w:p>
    <w:p w:rsidR="00EE2926" w:rsidRPr="00EE2926" w:rsidRDefault="00EE2926" w:rsidP="00EE2926">
      <w:pPr>
        <w:rPr>
          <w:b/>
          <w:bCs/>
          <w:sz w:val="24"/>
          <w:szCs w:val="24"/>
        </w:rPr>
      </w:pPr>
      <w:r w:rsidRPr="00EE2926">
        <w:rPr>
          <w:b/>
          <w:bCs/>
          <w:sz w:val="24"/>
          <w:szCs w:val="24"/>
        </w:rPr>
        <w:t>Молекулярная физика. Термодинамика (21 час).</w:t>
      </w:r>
    </w:p>
    <w:p w:rsidR="00455B75" w:rsidRPr="00EE2926" w:rsidRDefault="00455B75" w:rsidP="00EE2926">
      <w:pPr>
        <w:rPr>
          <w:bCs/>
          <w:i/>
          <w:sz w:val="24"/>
          <w:szCs w:val="24"/>
        </w:rPr>
      </w:pPr>
      <w:r w:rsidRPr="00EE2926">
        <w:rPr>
          <w:bCs/>
          <w:i/>
          <w:sz w:val="24"/>
          <w:szCs w:val="24"/>
        </w:rPr>
        <w:t>Основы молекулярно-кинетической теории (1</w:t>
      </w:r>
      <w:r w:rsidR="00042DCD" w:rsidRPr="00EE2926">
        <w:rPr>
          <w:bCs/>
          <w:i/>
          <w:sz w:val="24"/>
          <w:szCs w:val="24"/>
        </w:rPr>
        <w:t>3</w:t>
      </w:r>
      <w:r w:rsidRPr="00EE2926">
        <w:rPr>
          <w:bCs/>
          <w:i/>
          <w:sz w:val="24"/>
          <w:szCs w:val="24"/>
        </w:rPr>
        <w:t xml:space="preserve"> часов)</w:t>
      </w:r>
    </w:p>
    <w:p w:rsidR="00455B75" w:rsidRPr="00EE2926" w:rsidRDefault="00455B75" w:rsidP="00455B75">
      <w:pPr>
        <w:ind w:firstLine="709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 xml:space="preserve">Строение вещества. Молекула. Основные положения молекулярно-кинетической теории строения вещества. Экспериментальное  доказательство  основных   положений теории. Броуновское движение. Масса молекул. Количество вещества. Строение газообразных, жидких и твердых тел. Идеальный газ в молекулярно-кинетической теории. Среднее значение квадрата скорости молекул. </w:t>
      </w:r>
      <w:r w:rsidRPr="00EE2926">
        <w:rPr>
          <w:sz w:val="24"/>
          <w:szCs w:val="24"/>
        </w:rPr>
        <w:t xml:space="preserve">Основное уравнение молекулярно-кинетической теории. </w:t>
      </w:r>
      <w:r w:rsidRPr="00EE2926">
        <w:rPr>
          <w:color w:val="000000"/>
          <w:sz w:val="24"/>
          <w:szCs w:val="24"/>
        </w:rPr>
        <w:t>Температура и тепловое равновесие. Абсолютная температура. Температура - мера средней кинетической энергии. Измерение скорости молекул. Основные макропараметры газа. Уравнение состояния иде</w:t>
      </w:r>
      <w:r w:rsidRPr="00EE2926">
        <w:rPr>
          <w:color w:val="000000"/>
          <w:sz w:val="24"/>
          <w:szCs w:val="24"/>
        </w:rPr>
        <w:softHyphen/>
        <w:t xml:space="preserve">ального газа. </w:t>
      </w:r>
      <w:r w:rsidRPr="00EE2926">
        <w:rPr>
          <w:sz w:val="24"/>
          <w:szCs w:val="24"/>
        </w:rPr>
        <w:t>Газовые з</w:t>
      </w:r>
      <w:r w:rsidRPr="00EE2926">
        <w:rPr>
          <w:sz w:val="24"/>
          <w:szCs w:val="24"/>
        </w:rPr>
        <w:t>а</w:t>
      </w:r>
      <w:r w:rsidRPr="00EE2926">
        <w:rPr>
          <w:sz w:val="24"/>
          <w:szCs w:val="24"/>
        </w:rPr>
        <w:t xml:space="preserve">коны. </w:t>
      </w:r>
      <w:r w:rsidRPr="00EE2926">
        <w:rPr>
          <w:color w:val="000000"/>
          <w:sz w:val="24"/>
          <w:szCs w:val="24"/>
        </w:rPr>
        <w:t>Зависимость давления насыщенного пара от температуры. Кипение. Влажность воздуха и ее измерение. Кри</w:t>
      </w:r>
      <w:r w:rsidR="00EE2926">
        <w:rPr>
          <w:color w:val="000000"/>
          <w:sz w:val="24"/>
          <w:szCs w:val="24"/>
        </w:rPr>
        <w:t>сталличе</w:t>
      </w:r>
      <w:r w:rsidRPr="00EE2926">
        <w:rPr>
          <w:color w:val="000000"/>
          <w:sz w:val="24"/>
          <w:szCs w:val="24"/>
        </w:rPr>
        <w:t>ские и амор</w:t>
      </w:r>
      <w:r w:rsidRPr="00EE2926">
        <w:rPr>
          <w:color w:val="000000"/>
          <w:sz w:val="24"/>
          <w:szCs w:val="24"/>
        </w:rPr>
        <w:t>ф</w:t>
      </w:r>
      <w:r w:rsidRPr="00EE2926">
        <w:rPr>
          <w:color w:val="000000"/>
          <w:sz w:val="24"/>
          <w:szCs w:val="24"/>
        </w:rPr>
        <w:t>ные тела.</w:t>
      </w:r>
    </w:p>
    <w:p w:rsidR="00455B75" w:rsidRPr="00EE2926" w:rsidRDefault="00455B75" w:rsidP="00455B75">
      <w:pPr>
        <w:ind w:firstLine="709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Демонстрации:</w:t>
      </w:r>
    </w:p>
    <w:p w:rsidR="00455B75" w:rsidRPr="00EE2926" w:rsidRDefault="00455B75" w:rsidP="006E30BF">
      <w:pPr>
        <w:numPr>
          <w:ilvl w:val="0"/>
          <w:numId w:val="13"/>
        </w:numPr>
        <w:tabs>
          <w:tab w:val="clear" w:pos="624"/>
          <w:tab w:val="num" w:pos="1090"/>
        </w:tabs>
        <w:ind w:firstLine="654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Опыты, доказывающие основные положения МКТ.</w:t>
      </w:r>
    </w:p>
    <w:p w:rsidR="00455B75" w:rsidRPr="00EE2926" w:rsidRDefault="00455B75" w:rsidP="006E30BF">
      <w:pPr>
        <w:numPr>
          <w:ilvl w:val="0"/>
          <w:numId w:val="13"/>
        </w:numPr>
        <w:tabs>
          <w:tab w:val="clear" w:pos="624"/>
          <w:tab w:val="num" w:pos="1090"/>
        </w:tabs>
        <w:ind w:firstLine="654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Механическую модель броуновского движения.</w:t>
      </w:r>
    </w:p>
    <w:p w:rsidR="00455B75" w:rsidRPr="00EE2926" w:rsidRDefault="00455B75" w:rsidP="006E30BF">
      <w:pPr>
        <w:numPr>
          <w:ilvl w:val="0"/>
          <w:numId w:val="13"/>
        </w:numPr>
        <w:tabs>
          <w:tab w:val="clear" w:pos="624"/>
          <w:tab w:val="num" w:pos="1090"/>
        </w:tabs>
        <w:ind w:firstLine="654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Взаимосвязь между температурой, давлением и объемом для данной массы газа.</w:t>
      </w:r>
    </w:p>
    <w:p w:rsidR="00455B75" w:rsidRPr="00EE2926" w:rsidRDefault="00455B75" w:rsidP="006E30BF">
      <w:pPr>
        <w:numPr>
          <w:ilvl w:val="0"/>
          <w:numId w:val="13"/>
        </w:numPr>
        <w:tabs>
          <w:tab w:val="clear" w:pos="624"/>
          <w:tab w:val="num" w:pos="1090"/>
        </w:tabs>
        <w:ind w:firstLine="654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Изотермический процесс.</w:t>
      </w:r>
    </w:p>
    <w:p w:rsidR="00455B75" w:rsidRPr="00EE2926" w:rsidRDefault="00455B75" w:rsidP="006E30BF">
      <w:pPr>
        <w:numPr>
          <w:ilvl w:val="0"/>
          <w:numId w:val="13"/>
        </w:numPr>
        <w:tabs>
          <w:tab w:val="clear" w:pos="624"/>
          <w:tab w:val="num" w:pos="1090"/>
        </w:tabs>
        <w:ind w:firstLine="654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Изобарный процесс.</w:t>
      </w:r>
    </w:p>
    <w:p w:rsidR="00455B75" w:rsidRPr="00EE2926" w:rsidRDefault="00455B75" w:rsidP="006E30BF">
      <w:pPr>
        <w:numPr>
          <w:ilvl w:val="0"/>
          <w:numId w:val="13"/>
        </w:numPr>
        <w:tabs>
          <w:tab w:val="clear" w:pos="624"/>
          <w:tab w:val="num" w:pos="1090"/>
        </w:tabs>
        <w:ind w:firstLine="654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Изохорный процесс.</w:t>
      </w:r>
    </w:p>
    <w:p w:rsidR="00455B75" w:rsidRPr="00EE2926" w:rsidRDefault="00455B75" w:rsidP="006E30BF">
      <w:pPr>
        <w:numPr>
          <w:ilvl w:val="0"/>
          <w:numId w:val="13"/>
        </w:numPr>
        <w:tabs>
          <w:tab w:val="clear" w:pos="624"/>
          <w:tab w:val="num" w:pos="1090"/>
        </w:tabs>
        <w:ind w:firstLine="654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Свойства насыщенных паров.</w:t>
      </w:r>
    </w:p>
    <w:p w:rsidR="00455B75" w:rsidRPr="00EE2926" w:rsidRDefault="00455B75" w:rsidP="006E30BF">
      <w:pPr>
        <w:numPr>
          <w:ilvl w:val="0"/>
          <w:numId w:val="13"/>
        </w:numPr>
        <w:tabs>
          <w:tab w:val="clear" w:pos="624"/>
          <w:tab w:val="num" w:pos="1090"/>
        </w:tabs>
        <w:ind w:firstLine="654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Кипение воды при пониженном давлении.</w:t>
      </w:r>
    </w:p>
    <w:p w:rsidR="00455B75" w:rsidRPr="00EE2926" w:rsidRDefault="00455B75" w:rsidP="006E30BF">
      <w:pPr>
        <w:numPr>
          <w:ilvl w:val="0"/>
          <w:numId w:val="13"/>
        </w:numPr>
        <w:tabs>
          <w:tab w:val="clear" w:pos="624"/>
          <w:tab w:val="num" w:pos="1090"/>
        </w:tabs>
        <w:ind w:firstLine="654"/>
        <w:jc w:val="both"/>
        <w:rPr>
          <w:sz w:val="24"/>
          <w:szCs w:val="24"/>
        </w:rPr>
      </w:pPr>
      <w:r w:rsidRPr="00EE2926">
        <w:rPr>
          <w:sz w:val="24"/>
          <w:szCs w:val="24"/>
        </w:rPr>
        <w:lastRenderedPageBreak/>
        <w:t>Устройство принцип действия психрометра.</w:t>
      </w:r>
    </w:p>
    <w:p w:rsidR="00455B75" w:rsidRPr="00EE2926" w:rsidRDefault="00455B75" w:rsidP="006E30BF">
      <w:pPr>
        <w:numPr>
          <w:ilvl w:val="0"/>
          <w:numId w:val="13"/>
        </w:numPr>
        <w:tabs>
          <w:tab w:val="clear" w:pos="624"/>
          <w:tab w:val="num" w:pos="1090"/>
        </w:tabs>
        <w:ind w:firstLine="654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Конденсационный гигрометр, волосной гигрометр.</w:t>
      </w:r>
    </w:p>
    <w:p w:rsidR="00455B75" w:rsidRPr="00EE2926" w:rsidRDefault="00455B75" w:rsidP="006E30BF">
      <w:pPr>
        <w:numPr>
          <w:ilvl w:val="0"/>
          <w:numId w:val="13"/>
        </w:numPr>
        <w:tabs>
          <w:tab w:val="clear" w:pos="624"/>
          <w:tab w:val="num" w:pos="1090"/>
        </w:tabs>
        <w:ind w:firstLine="654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Модели кристаллических решеток.</w:t>
      </w:r>
    </w:p>
    <w:p w:rsidR="00EE2926" w:rsidRDefault="00455B75" w:rsidP="006E30BF">
      <w:pPr>
        <w:numPr>
          <w:ilvl w:val="0"/>
          <w:numId w:val="13"/>
        </w:numPr>
        <w:tabs>
          <w:tab w:val="clear" w:pos="624"/>
          <w:tab w:val="num" w:pos="1090"/>
        </w:tabs>
        <w:ind w:firstLine="654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Рост кристаллов.</w:t>
      </w:r>
    </w:p>
    <w:p w:rsidR="00EE2926" w:rsidRDefault="00455B75" w:rsidP="00EE2926">
      <w:pPr>
        <w:jc w:val="both"/>
        <w:rPr>
          <w:i/>
          <w:sz w:val="24"/>
          <w:szCs w:val="24"/>
        </w:rPr>
      </w:pPr>
      <w:r w:rsidRPr="00EE2926">
        <w:rPr>
          <w:i/>
          <w:sz w:val="24"/>
          <w:szCs w:val="24"/>
        </w:rPr>
        <w:t>Основы термодинамики (</w:t>
      </w:r>
      <w:r w:rsidR="00042DCD" w:rsidRPr="00EE2926">
        <w:rPr>
          <w:i/>
          <w:sz w:val="24"/>
          <w:szCs w:val="24"/>
        </w:rPr>
        <w:t>8</w:t>
      </w:r>
      <w:r w:rsidRPr="00EE2926">
        <w:rPr>
          <w:i/>
          <w:sz w:val="24"/>
          <w:szCs w:val="24"/>
        </w:rPr>
        <w:t xml:space="preserve"> часов)</w:t>
      </w:r>
    </w:p>
    <w:p w:rsidR="00455B75" w:rsidRPr="00EE2926" w:rsidRDefault="00455B75" w:rsidP="00EE2926">
      <w:pPr>
        <w:ind w:firstLine="709"/>
        <w:jc w:val="both"/>
        <w:rPr>
          <w:i/>
          <w:sz w:val="24"/>
          <w:szCs w:val="24"/>
        </w:rPr>
      </w:pPr>
      <w:r w:rsidRPr="00EE2926">
        <w:rPr>
          <w:bCs/>
          <w:iCs/>
          <w:sz w:val="24"/>
          <w:szCs w:val="24"/>
        </w:rPr>
        <w:t>Внутренняя энергия. Работа в термодинамике. Количество теплоты. Удельная теплоемкость. Первый закон термодинамики. [Пор</w:t>
      </w:r>
      <w:r w:rsidRPr="00EE2926">
        <w:rPr>
          <w:bCs/>
          <w:iCs/>
          <w:sz w:val="24"/>
          <w:szCs w:val="24"/>
        </w:rPr>
        <w:t>я</w:t>
      </w:r>
      <w:r w:rsidRPr="00EE2926">
        <w:rPr>
          <w:bCs/>
          <w:iCs/>
          <w:sz w:val="24"/>
          <w:szCs w:val="24"/>
        </w:rPr>
        <w:t xml:space="preserve">док и хаос. Необратимость тепловых процессов.]  Принципы действия теплового двигателя. ДВС. Дизель. КПД тепловых двигателей. </w:t>
      </w:r>
    </w:p>
    <w:p w:rsidR="00455B75" w:rsidRPr="00EE2926" w:rsidRDefault="00455B75" w:rsidP="00455B75">
      <w:pPr>
        <w:ind w:left="708"/>
        <w:rPr>
          <w:sz w:val="24"/>
          <w:szCs w:val="24"/>
        </w:rPr>
      </w:pPr>
      <w:r w:rsidRPr="00EE2926">
        <w:rPr>
          <w:sz w:val="24"/>
          <w:szCs w:val="24"/>
        </w:rPr>
        <w:t>Демонстрации:</w:t>
      </w:r>
    </w:p>
    <w:p w:rsidR="00455B75" w:rsidRPr="00EE2926" w:rsidRDefault="00455B75" w:rsidP="006E30BF">
      <w:pPr>
        <w:numPr>
          <w:ilvl w:val="1"/>
          <w:numId w:val="14"/>
        </w:numPr>
        <w:tabs>
          <w:tab w:val="clear" w:pos="454"/>
          <w:tab w:val="num" w:pos="1090"/>
        </w:tabs>
        <w:ind w:firstLine="654"/>
        <w:rPr>
          <w:sz w:val="24"/>
          <w:szCs w:val="24"/>
        </w:rPr>
      </w:pPr>
      <w:r w:rsidRPr="00EE2926">
        <w:rPr>
          <w:sz w:val="24"/>
          <w:szCs w:val="24"/>
        </w:rPr>
        <w:t>Сравнение удельной теплоемкости двух различных жидкостей.</w:t>
      </w:r>
    </w:p>
    <w:p w:rsidR="00455B75" w:rsidRPr="00EE2926" w:rsidRDefault="00455B75" w:rsidP="006E30BF">
      <w:pPr>
        <w:numPr>
          <w:ilvl w:val="1"/>
          <w:numId w:val="14"/>
        </w:numPr>
        <w:tabs>
          <w:tab w:val="clear" w:pos="454"/>
          <w:tab w:val="num" w:pos="1090"/>
        </w:tabs>
        <w:ind w:firstLine="654"/>
        <w:rPr>
          <w:sz w:val="24"/>
          <w:szCs w:val="24"/>
        </w:rPr>
      </w:pPr>
      <w:r w:rsidRPr="00EE2926">
        <w:rPr>
          <w:sz w:val="24"/>
          <w:szCs w:val="24"/>
        </w:rPr>
        <w:t>Изменение внутренней энергии тела при теплопередаче и совершении работы.</w:t>
      </w:r>
    </w:p>
    <w:p w:rsidR="00455B75" w:rsidRPr="00EE2926" w:rsidRDefault="00455B75" w:rsidP="006E30BF">
      <w:pPr>
        <w:numPr>
          <w:ilvl w:val="1"/>
          <w:numId w:val="14"/>
        </w:numPr>
        <w:tabs>
          <w:tab w:val="clear" w:pos="454"/>
          <w:tab w:val="num" w:pos="1090"/>
        </w:tabs>
        <w:ind w:firstLine="654"/>
        <w:rPr>
          <w:sz w:val="24"/>
          <w:szCs w:val="24"/>
        </w:rPr>
      </w:pPr>
      <w:r w:rsidRPr="00EE2926">
        <w:rPr>
          <w:sz w:val="24"/>
          <w:szCs w:val="24"/>
        </w:rPr>
        <w:t>Изменение температуры воздуха при адиабатном расширении и сжатии.</w:t>
      </w:r>
    </w:p>
    <w:p w:rsidR="00EE2926" w:rsidRDefault="00455B75" w:rsidP="006E30BF">
      <w:pPr>
        <w:numPr>
          <w:ilvl w:val="1"/>
          <w:numId w:val="14"/>
        </w:numPr>
        <w:tabs>
          <w:tab w:val="clear" w:pos="454"/>
          <w:tab w:val="num" w:pos="1090"/>
        </w:tabs>
        <w:ind w:firstLine="654"/>
        <w:rPr>
          <w:sz w:val="24"/>
          <w:szCs w:val="24"/>
        </w:rPr>
      </w:pPr>
      <w:r w:rsidRPr="00EE2926">
        <w:rPr>
          <w:sz w:val="24"/>
          <w:szCs w:val="24"/>
        </w:rPr>
        <w:t>Принцип действия тепловой машины.</w:t>
      </w:r>
    </w:p>
    <w:p w:rsidR="00EE2926" w:rsidRDefault="00455B75" w:rsidP="00EE2926">
      <w:pPr>
        <w:rPr>
          <w:b/>
          <w:bCs/>
          <w:sz w:val="24"/>
          <w:szCs w:val="24"/>
        </w:rPr>
      </w:pPr>
      <w:r w:rsidRPr="00EE2926">
        <w:rPr>
          <w:b/>
          <w:bCs/>
          <w:sz w:val="24"/>
          <w:szCs w:val="24"/>
        </w:rPr>
        <w:t>Основы электродинамики</w:t>
      </w:r>
      <w:r w:rsidR="00EE2926">
        <w:rPr>
          <w:b/>
          <w:bCs/>
          <w:sz w:val="24"/>
          <w:szCs w:val="24"/>
        </w:rPr>
        <w:t xml:space="preserve"> (21 час).</w:t>
      </w:r>
    </w:p>
    <w:p w:rsidR="00455B75" w:rsidRPr="00EE2926" w:rsidRDefault="00455B75" w:rsidP="00EE2926">
      <w:pPr>
        <w:rPr>
          <w:b/>
          <w:i/>
          <w:sz w:val="24"/>
          <w:szCs w:val="24"/>
        </w:rPr>
      </w:pPr>
      <w:r w:rsidRPr="00EE2926">
        <w:rPr>
          <w:bCs/>
          <w:i/>
          <w:sz w:val="24"/>
          <w:szCs w:val="24"/>
        </w:rPr>
        <w:t>Электростатика (</w:t>
      </w:r>
      <w:r w:rsidR="00042DCD" w:rsidRPr="00EE2926">
        <w:rPr>
          <w:bCs/>
          <w:i/>
          <w:szCs w:val="24"/>
        </w:rPr>
        <w:t>8</w:t>
      </w:r>
      <w:r w:rsidRPr="00EE2926">
        <w:rPr>
          <w:bCs/>
          <w:i/>
          <w:sz w:val="24"/>
          <w:szCs w:val="24"/>
        </w:rPr>
        <w:t xml:space="preserve"> часов)</w:t>
      </w:r>
    </w:p>
    <w:p w:rsidR="00455B75" w:rsidRPr="00EE2926" w:rsidRDefault="00455B75" w:rsidP="00455B75">
      <w:pPr>
        <w:ind w:firstLine="709"/>
        <w:jc w:val="both"/>
        <w:rPr>
          <w:color w:val="000000"/>
          <w:sz w:val="24"/>
          <w:szCs w:val="24"/>
        </w:rPr>
      </w:pPr>
      <w:r w:rsidRPr="00EE2926">
        <w:rPr>
          <w:color w:val="000000"/>
          <w:sz w:val="24"/>
          <w:szCs w:val="24"/>
        </w:rPr>
        <w:t>Что такое электродинамика. Строение атома. Элементарный электрический заряд. Электризация тел. Два рода зарядов. Закон с</w:t>
      </w:r>
      <w:r w:rsidRPr="00EE2926">
        <w:rPr>
          <w:color w:val="000000"/>
          <w:sz w:val="24"/>
          <w:szCs w:val="24"/>
        </w:rPr>
        <w:t>о</w:t>
      </w:r>
      <w:r w:rsidRPr="00EE2926">
        <w:rPr>
          <w:color w:val="000000"/>
          <w:sz w:val="24"/>
          <w:szCs w:val="24"/>
        </w:rPr>
        <w:t>хранения электрического заряда. Объяснение процесса электризации тел. Закон Кулона. Электрическое поле. Напряженность электрич</w:t>
      </w:r>
      <w:r w:rsidRPr="00EE2926">
        <w:rPr>
          <w:color w:val="000000"/>
          <w:sz w:val="24"/>
          <w:szCs w:val="24"/>
        </w:rPr>
        <w:t>е</w:t>
      </w:r>
      <w:r w:rsidRPr="00EE2926">
        <w:rPr>
          <w:color w:val="000000"/>
          <w:sz w:val="24"/>
          <w:szCs w:val="24"/>
        </w:rPr>
        <w:t xml:space="preserve">ского поля. Принцип суперпозиций полей. Силовые линии электрического поля. </w:t>
      </w:r>
      <w:r w:rsidRPr="00EE2926">
        <w:rPr>
          <w:sz w:val="24"/>
          <w:szCs w:val="24"/>
        </w:rPr>
        <w:t>Проводники и диэлектрики в электрическом поле. Пол</w:t>
      </w:r>
      <w:r w:rsidRPr="00EE2926">
        <w:rPr>
          <w:sz w:val="24"/>
          <w:szCs w:val="24"/>
        </w:rPr>
        <w:t>я</w:t>
      </w:r>
      <w:r w:rsidRPr="00EE2926">
        <w:rPr>
          <w:sz w:val="24"/>
          <w:szCs w:val="24"/>
        </w:rPr>
        <w:t xml:space="preserve">ризация диэлектрика. </w:t>
      </w:r>
      <w:r w:rsidRPr="00EE2926">
        <w:rPr>
          <w:color w:val="000000"/>
          <w:sz w:val="24"/>
          <w:szCs w:val="24"/>
        </w:rPr>
        <w:t>Потенциал электростатического поля и разность потенциалов. Конденсаторы. Назначение, устройство и виды ко</w:t>
      </w:r>
      <w:r w:rsidRPr="00EE2926">
        <w:rPr>
          <w:color w:val="000000"/>
          <w:sz w:val="24"/>
          <w:szCs w:val="24"/>
        </w:rPr>
        <w:t>н</w:t>
      </w:r>
      <w:r w:rsidRPr="00EE2926">
        <w:rPr>
          <w:color w:val="000000"/>
          <w:sz w:val="24"/>
          <w:szCs w:val="24"/>
        </w:rPr>
        <w:t>денсаторов.</w:t>
      </w:r>
    </w:p>
    <w:p w:rsidR="00455B75" w:rsidRPr="00EE2926" w:rsidRDefault="00455B75" w:rsidP="00455B75">
      <w:pPr>
        <w:ind w:left="708"/>
        <w:rPr>
          <w:sz w:val="24"/>
          <w:szCs w:val="24"/>
        </w:rPr>
      </w:pPr>
      <w:r w:rsidRPr="00EE2926">
        <w:rPr>
          <w:sz w:val="24"/>
          <w:szCs w:val="24"/>
        </w:rPr>
        <w:t>Демонстрации:</w:t>
      </w:r>
    </w:p>
    <w:p w:rsidR="00455B75" w:rsidRPr="00EE2926" w:rsidRDefault="00455B75" w:rsidP="006E30BF">
      <w:pPr>
        <w:numPr>
          <w:ilvl w:val="1"/>
          <w:numId w:val="15"/>
        </w:numPr>
        <w:tabs>
          <w:tab w:val="clear" w:pos="454"/>
          <w:tab w:val="num" w:pos="1090"/>
        </w:tabs>
        <w:ind w:firstLine="654"/>
        <w:rPr>
          <w:sz w:val="24"/>
          <w:szCs w:val="24"/>
        </w:rPr>
      </w:pPr>
      <w:r w:rsidRPr="00EE2926">
        <w:rPr>
          <w:sz w:val="24"/>
          <w:szCs w:val="24"/>
        </w:rPr>
        <w:t>Электризация тел трением.</w:t>
      </w:r>
    </w:p>
    <w:p w:rsidR="00455B75" w:rsidRPr="00EE2926" w:rsidRDefault="00455B75" w:rsidP="006E30BF">
      <w:pPr>
        <w:numPr>
          <w:ilvl w:val="1"/>
          <w:numId w:val="15"/>
        </w:numPr>
        <w:tabs>
          <w:tab w:val="clear" w:pos="454"/>
          <w:tab w:val="num" w:pos="1090"/>
        </w:tabs>
        <w:ind w:firstLine="654"/>
        <w:rPr>
          <w:sz w:val="24"/>
          <w:szCs w:val="24"/>
        </w:rPr>
      </w:pPr>
      <w:r w:rsidRPr="00EE2926">
        <w:rPr>
          <w:sz w:val="24"/>
          <w:szCs w:val="24"/>
        </w:rPr>
        <w:t>Взаимодействие зарядов.</w:t>
      </w:r>
    </w:p>
    <w:p w:rsidR="00455B75" w:rsidRPr="00EE2926" w:rsidRDefault="00455B75" w:rsidP="006E30BF">
      <w:pPr>
        <w:numPr>
          <w:ilvl w:val="1"/>
          <w:numId w:val="15"/>
        </w:numPr>
        <w:tabs>
          <w:tab w:val="clear" w:pos="454"/>
          <w:tab w:val="num" w:pos="1090"/>
        </w:tabs>
        <w:ind w:firstLine="654"/>
        <w:rPr>
          <w:sz w:val="24"/>
          <w:szCs w:val="24"/>
        </w:rPr>
      </w:pPr>
      <w:r w:rsidRPr="00EE2926">
        <w:rPr>
          <w:sz w:val="24"/>
          <w:szCs w:val="24"/>
        </w:rPr>
        <w:t>Устройство и принцип действия электрометра.</w:t>
      </w:r>
    </w:p>
    <w:p w:rsidR="00455B75" w:rsidRPr="00EE2926" w:rsidRDefault="00455B75" w:rsidP="006E30BF">
      <w:pPr>
        <w:numPr>
          <w:ilvl w:val="1"/>
          <w:numId w:val="15"/>
        </w:numPr>
        <w:tabs>
          <w:tab w:val="clear" w:pos="454"/>
          <w:tab w:val="num" w:pos="1090"/>
        </w:tabs>
        <w:ind w:firstLine="654"/>
        <w:rPr>
          <w:sz w:val="24"/>
          <w:szCs w:val="24"/>
        </w:rPr>
      </w:pPr>
      <w:r w:rsidRPr="00EE2926">
        <w:rPr>
          <w:sz w:val="24"/>
          <w:szCs w:val="24"/>
        </w:rPr>
        <w:t>Электрическое поле двух заряженных шариков.</w:t>
      </w:r>
    </w:p>
    <w:p w:rsidR="00455B75" w:rsidRPr="00EE2926" w:rsidRDefault="00455B75" w:rsidP="006E30BF">
      <w:pPr>
        <w:numPr>
          <w:ilvl w:val="1"/>
          <w:numId w:val="15"/>
        </w:numPr>
        <w:tabs>
          <w:tab w:val="clear" w:pos="454"/>
          <w:tab w:val="num" w:pos="1090"/>
        </w:tabs>
        <w:ind w:firstLine="654"/>
        <w:rPr>
          <w:sz w:val="24"/>
          <w:szCs w:val="24"/>
        </w:rPr>
      </w:pPr>
      <w:r w:rsidRPr="00EE2926">
        <w:rPr>
          <w:sz w:val="24"/>
          <w:szCs w:val="24"/>
        </w:rPr>
        <w:t>Электрическое поле двух заряженных пластин.</w:t>
      </w:r>
    </w:p>
    <w:p w:rsidR="00455B75" w:rsidRPr="00EE2926" w:rsidRDefault="00455B75" w:rsidP="006E30BF">
      <w:pPr>
        <w:numPr>
          <w:ilvl w:val="1"/>
          <w:numId w:val="15"/>
        </w:numPr>
        <w:tabs>
          <w:tab w:val="clear" w:pos="454"/>
          <w:tab w:val="num" w:pos="1090"/>
        </w:tabs>
        <w:ind w:firstLine="654"/>
        <w:rPr>
          <w:sz w:val="24"/>
          <w:szCs w:val="24"/>
        </w:rPr>
      </w:pPr>
      <w:r w:rsidRPr="00EE2926">
        <w:rPr>
          <w:sz w:val="24"/>
          <w:szCs w:val="24"/>
        </w:rPr>
        <w:t>Проводники в электрическом поле.</w:t>
      </w:r>
    </w:p>
    <w:p w:rsidR="00455B75" w:rsidRPr="00EE2926" w:rsidRDefault="00455B75" w:rsidP="006E30BF">
      <w:pPr>
        <w:numPr>
          <w:ilvl w:val="1"/>
          <w:numId w:val="15"/>
        </w:numPr>
        <w:tabs>
          <w:tab w:val="clear" w:pos="454"/>
          <w:tab w:val="num" w:pos="1090"/>
        </w:tabs>
        <w:ind w:firstLine="654"/>
        <w:rPr>
          <w:sz w:val="24"/>
          <w:szCs w:val="24"/>
        </w:rPr>
      </w:pPr>
      <w:r w:rsidRPr="00EE2926">
        <w:rPr>
          <w:sz w:val="24"/>
          <w:szCs w:val="24"/>
        </w:rPr>
        <w:t>Диэлектрики в электрическом поле.</w:t>
      </w:r>
    </w:p>
    <w:p w:rsidR="00455B75" w:rsidRPr="00EE2926" w:rsidRDefault="00455B75" w:rsidP="006E30BF">
      <w:pPr>
        <w:numPr>
          <w:ilvl w:val="1"/>
          <w:numId w:val="15"/>
        </w:numPr>
        <w:tabs>
          <w:tab w:val="clear" w:pos="454"/>
          <w:tab w:val="num" w:pos="1090"/>
        </w:tabs>
        <w:ind w:firstLine="654"/>
        <w:rPr>
          <w:sz w:val="24"/>
          <w:szCs w:val="24"/>
        </w:rPr>
      </w:pPr>
      <w:r w:rsidRPr="00EE2926">
        <w:rPr>
          <w:sz w:val="24"/>
          <w:szCs w:val="24"/>
        </w:rPr>
        <w:t>Устройство конденсатора постоянной и переменной емкости.</w:t>
      </w:r>
    </w:p>
    <w:p w:rsidR="00455B75" w:rsidRPr="00EE2926" w:rsidRDefault="00455B75" w:rsidP="006E30BF">
      <w:pPr>
        <w:numPr>
          <w:ilvl w:val="1"/>
          <w:numId w:val="15"/>
        </w:numPr>
        <w:tabs>
          <w:tab w:val="clear" w:pos="454"/>
          <w:tab w:val="num" w:pos="981"/>
        </w:tabs>
        <w:ind w:firstLine="654"/>
        <w:rPr>
          <w:sz w:val="24"/>
          <w:szCs w:val="24"/>
        </w:rPr>
      </w:pPr>
      <w:r w:rsidRPr="00EE2926">
        <w:rPr>
          <w:sz w:val="24"/>
          <w:szCs w:val="24"/>
        </w:rPr>
        <w:t>Зависимость электроемкости плоского конденсатора от площади пластин, расстояния между ними и диэлектрической прониц</w:t>
      </w:r>
      <w:r w:rsidRPr="00EE2926">
        <w:rPr>
          <w:sz w:val="24"/>
          <w:szCs w:val="24"/>
        </w:rPr>
        <w:t>а</w:t>
      </w:r>
      <w:r w:rsidRPr="00EE2926">
        <w:rPr>
          <w:sz w:val="24"/>
          <w:szCs w:val="24"/>
        </w:rPr>
        <w:t>емостью среды.</w:t>
      </w:r>
    </w:p>
    <w:p w:rsidR="00455B75" w:rsidRPr="00EE2926" w:rsidRDefault="00455B75" w:rsidP="00EE2926">
      <w:pPr>
        <w:rPr>
          <w:i/>
          <w:sz w:val="24"/>
          <w:szCs w:val="24"/>
        </w:rPr>
      </w:pPr>
      <w:r w:rsidRPr="00EE2926">
        <w:rPr>
          <w:i/>
          <w:sz w:val="24"/>
          <w:szCs w:val="24"/>
        </w:rPr>
        <w:t>Законы постоянного тока (</w:t>
      </w:r>
      <w:r w:rsidR="00042DCD" w:rsidRPr="00EE2926">
        <w:rPr>
          <w:i/>
          <w:sz w:val="24"/>
          <w:szCs w:val="24"/>
        </w:rPr>
        <w:t>7</w:t>
      </w:r>
      <w:r w:rsidRPr="00EE2926">
        <w:rPr>
          <w:i/>
          <w:sz w:val="24"/>
          <w:szCs w:val="24"/>
        </w:rPr>
        <w:t xml:space="preserve"> часов)</w:t>
      </w:r>
    </w:p>
    <w:p w:rsidR="00455B75" w:rsidRPr="00EE2926" w:rsidRDefault="00455B75" w:rsidP="00455B75">
      <w:pPr>
        <w:ind w:firstLine="709"/>
        <w:jc w:val="both"/>
        <w:rPr>
          <w:sz w:val="24"/>
          <w:szCs w:val="24"/>
        </w:rPr>
      </w:pPr>
      <w:r w:rsidRPr="00EE2926">
        <w:rPr>
          <w:color w:val="000000"/>
          <w:sz w:val="24"/>
          <w:szCs w:val="24"/>
        </w:rPr>
        <w:t>Электрический ток. Сила тока. Условия, необходимые для существования электрического тока. Закон Ома для участка цепи. Эле</w:t>
      </w:r>
      <w:r w:rsidRPr="00EE2926">
        <w:rPr>
          <w:color w:val="000000"/>
          <w:sz w:val="24"/>
          <w:szCs w:val="24"/>
        </w:rPr>
        <w:t>к</w:t>
      </w:r>
      <w:r w:rsidRPr="00EE2926">
        <w:rPr>
          <w:color w:val="000000"/>
          <w:sz w:val="24"/>
          <w:szCs w:val="24"/>
        </w:rPr>
        <w:t>трическая цепь. Последовательное и параллельное соединение проводников. Работа и мощность электрического тока. Электродвижущая сила. Закон Ома для полной цепи.</w:t>
      </w:r>
    </w:p>
    <w:p w:rsidR="00455B75" w:rsidRPr="00EE2926" w:rsidRDefault="00455B75" w:rsidP="00455B75">
      <w:pPr>
        <w:ind w:firstLine="709"/>
        <w:jc w:val="both"/>
        <w:rPr>
          <w:color w:val="000000"/>
          <w:sz w:val="24"/>
          <w:szCs w:val="24"/>
        </w:rPr>
      </w:pPr>
      <w:r w:rsidRPr="00EE2926">
        <w:rPr>
          <w:bCs/>
          <w:iCs/>
          <w:color w:val="000000"/>
          <w:sz w:val="24"/>
          <w:szCs w:val="24"/>
        </w:rPr>
        <w:lastRenderedPageBreak/>
        <w:t>Лабораторная работа №2</w:t>
      </w:r>
      <w:r w:rsidRPr="00EE2926">
        <w:rPr>
          <w:color w:val="000000"/>
          <w:sz w:val="24"/>
          <w:szCs w:val="24"/>
        </w:rPr>
        <w:t xml:space="preserve"> «Изучение последовательного и параллельного соединения проводников».</w:t>
      </w:r>
    </w:p>
    <w:p w:rsidR="00455B75" w:rsidRPr="00EE2926" w:rsidRDefault="00455B75" w:rsidP="00455B75">
      <w:pPr>
        <w:ind w:firstLine="709"/>
        <w:jc w:val="both"/>
        <w:rPr>
          <w:color w:val="000000"/>
          <w:sz w:val="24"/>
          <w:szCs w:val="24"/>
        </w:rPr>
      </w:pPr>
      <w:r w:rsidRPr="00EE2926">
        <w:rPr>
          <w:bCs/>
          <w:iCs/>
          <w:color w:val="000000"/>
          <w:sz w:val="24"/>
          <w:szCs w:val="24"/>
        </w:rPr>
        <w:t>Лабораторная работа №3</w:t>
      </w:r>
      <w:r w:rsidRPr="00EE2926">
        <w:rPr>
          <w:color w:val="000000"/>
          <w:sz w:val="24"/>
          <w:szCs w:val="24"/>
        </w:rPr>
        <w:t xml:space="preserve"> «Измерение ЭДС и внутреннего сопро</w:t>
      </w:r>
      <w:r w:rsidRPr="00EE2926">
        <w:rPr>
          <w:color w:val="000000"/>
          <w:sz w:val="24"/>
          <w:szCs w:val="24"/>
        </w:rPr>
        <w:softHyphen/>
        <w:t>тивления источника тока»</w:t>
      </w:r>
    </w:p>
    <w:p w:rsidR="00455B75" w:rsidRPr="00EE2926" w:rsidRDefault="00455B75" w:rsidP="00455B75">
      <w:pPr>
        <w:ind w:left="708"/>
        <w:rPr>
          <w:sz w:val="24"/>
          <w:szCs w:val="24"/>
        </w:rPr>
      </w:pPr>
      <w:r w:rsidRPr="00EE2926">
        <w:rPr>
          <w:sz w:val="24"/>
          <w:szCs w:val="24"/>
        </w:rPr>
        <w:t>Демонстрации:</w:t>
      </w:r>
    </w:p>
    <w:p w:rsidR="00455B75" w:rsidRPr="00EE2926" w:rsidRDefault="00455B75" w:rsidP="006E30BF">
      <w:pPr>
        <w:numPr>
          <w:ilvl w:val="0"/>
          <w:numId w:val="16"/>
        </w:numPr>
        <w:tabs>
          <w:tab w:val="clear" w:pos="511"/>
          <w:tab w:val="num" w:pos="981"/>
        </w:tabs>
        <w:ind w:left="0" w:firstLine="597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Механическая модель для демонстрации условия существования электрического тока.</w:t>
      </w:r>
    </w:p>
    <w:p w:rsidR="00455B75" w:rsidRPr="00EE2926" w:rsidRDefault="00455B75" w:rsidP="006E30BF">
      <w:pPr>
        <w:numPr>
          <w:ilvl w:val="0"/>
          <w:numId w:val="16"/>
        </w:numPr>
        <w:tabs>
          <w:tab w:val="clear" w:pos="511"/>
          <w:tab w:val="num" w:pos="981"/>
        </w:tabs>
        <w:ind w:left="0" w:firstLine="597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Закон Ома для участка цепи.</w:t>
      </w:r>
    </w:p>
    <w:p w:rsidR="00455B75" w:rsidRPr="00EE2926" w:rsidRDefault="00455B75" w:rsidP="006E30BF">
      <w:pPr>
        <w:numPr>
          <w:ilvl w:val="0"/>
          <w:numId w:val="16"/>
        </w:numPr>
        <w:tabs>
          <w:tab w:val="clear" w:pos="511"/>
          <w:tab w:val="num" w:pos="981"/>
        </w:tabs>
        <w:ind w:left="0" w:firstLine="597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Распределение токов и напряжений при последовательном и параллельном соединении проводников.</w:t>
      </w:r>
    </w:p>
    <w:p w:rsidR="00455B75" w:rsidRPr="00EE2926" w:rsidRDefault="00455B75" w:rsidP="006E30BF">
      <w:pPr>
        <w:numPr>
          <w:ilvl w:val="0"/>
          <w:numId w:val="16"/>
        </w:numPr>
        <w:tabs>
          <w:tab w:val="clear" w:pos="511"/>
          <w:tab w:val="num" w:pos="981"/>
        </w:tabs>
        <w:ind w:left="0" w:firstLine="597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Зависимость накала нити лампочка от напряжения и силы тока в ней.</w:t>
      </w:r>
    </w:p>
    <w:p w:rsidR="00455B75" w:rsidRPr="00EE2926" w:rsidRDefault="00455B75" w:rsidP="006E30BF">
      <w:pPr>
        <w:numPr>
          <w:ilvl w:val="0"/>
          <w:numId w:val="16"/>
        </w:numPr>
        <w:tabs>
          <w:tab w:val="clear" w:pos="511"/>
          <w:tab w:val="num" w:pos="981"/>
        </w:tabs>
        <w:ind w:left="0" w:firstLine="597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Зависимость силы тока от ЭДС и полного сопротивления цепи.</w:t>
      </w:r>
    </w:p>
    <w:p w:rsidR="00455B75" w:rsidRPr="00EE2926" w:rsidRDefault="00455B75" w:rsidP="00EE2926">
      <w:pPr>
        <w:rPr>
          <w:i/>
          <w:sz w:val="24"/>
          <w:szCs w:val="24"/>
        </w:rPr>
      </w:pPr>
      <w:r w:rsidRPr="00EE2926">
        <w:rPr>
          <w:i/>
          <w:sz w:val="24"/>
          <w:szCs w:val="24"/>
        </w:rPr>
        <w:t>Электрический ток в различных средах (6 часов)</w:t>
      </w:r>
    </w:p>
    <w:p w:rsidR="00455B75" w:rsidRPr="00EE2926" w:rsidRDefault="00455B75" w:rsidP="00455B75">
      <w:pPr>
        <w:ind w:firstLine="709"/>
        <w:jc w:val="both"/>
        <w:rPr>
          <w:color w:val="000000"/>
          <w:sz w:val="24"/>
          <w:szCs w:val="24"/>
        </w:rPr>
      </w:pPr>
      <w:r w:rsidRPr="00EE2926">
        <w:rPr>
          <w:sz w:val="24"/>
          <w:szCs w:val="24"/>
        </w:rPr>
        <w:t xml:space="preserve">Электрическая проводимость различных веществ. Зависимость сопротивления проводника от температуры. Сверхпроводимость. </w:t>
      </w:r>
      <w:r w:rsidRPr="00EE2926">
        <w:rPr>
          <w:bCs/>
          <w:sz w:val="24"/>
          <w:szCs w:val="24"/>
        </w:rPr>
        <w:t xml:space="preserve">Электрический ток в полупроводниках. Применение полупроводниковых приборов. </w:t>
      </w:r>
      <w:r w:rsidRPr="00EE2926">
        <w:rPr>
          <w:color w:val="000000"/>
          <w:sz w:val="24"/>
          <w:szCs w:val="24"/>
        </w:rPr>
        <w:t>Электрический ток в вакууме. Электронно-лучевая трубка. Электрический ток в жидкостях. Электрический ток в газах. Несамостоятельный и самостоятельный разряды. Плазма.</w:t>
      </w:r>
    </w:p>
    <w:p w:rsidR="00455B75" w:rsidRPr="00EE2926" w:rsidRDefault="00455B75" w:rsidP="00455B75">
      <w:pPr>
        <w:ind w:left="708"/>
        <w:rPr>
          <w:sz w:val="24"/>
          <w:szCs w:val="24"/>
        </w:rPr>
      </w:pPr>
      <w:r w:rsidRPr="00EE2926">
        <w:rPr>
          <w:sz w:val="24"/>
          <w:szCs w:val="24"/>
        </w:rPr>
        <w:t>Демонстрации:</w:t>
      </w:r>
    </w:p>
    <w:p w:rsidR="00455B75" w:rsidRPr="00EE2926" w:rsidRDefault="00455B75" w:rsidP="006E30BF">
      <w:pPr>
        <w:numPr>
          <w:ilvl w:val="0"/>
          <w:numId w:val="17"/>
        </w:numPr>
        <w:tabs>
          <w:tab w:val="clear" w:pos="567"/>
          <w:tab w:val="num" w:pos="981"/>
        </w:tabs>
        <w:jc w:val="both"/>
        <w:rPr>
          <w:sz w:val="24"/>
          <w:szCs w:val="24"/>
        </w:rPr>
      </w:pPr>
      <w:r w:rsidRPr="00EE2926">
        <w:rPr>
          <w:sz w:val="24"/>
          <w:szCs w:val="24"/>
        </w:rPr>
        <w:t>Зависимость сопротивление металлического проводника от температуры.</w:t>
      </w:r>
    </w:p>
    <w:p w:rsidR="00455B75" w:rsidRPr="00EE2926" w:rsidRDefault="00455B75" w:rsidP="006E30BF">
      <w:pPr>
        <w:numPr>
          <w:ilvl w:val="0"/>
          <w:numId w:val="17"/>
        </w:numPr>
        <w:tabs>
          <w:tab w:val="clear" w:pos="567"/>
          <w:tab w:val="num" w:pos="981"/>
        </w:tabs>
        <w:jc w:val="both"/>
        <w:rPr>
          <w:sz w:val="24"/>
          <w:szCs w:val="24"/>
        </w:rPr>
      </w:pPr>
      <w:r w:rsidRPr="00EE2926">
        <w:rPr>
          <w:sz w:val="24"/>
          <w:szCs w:val="24"/>
        </w:rPr>
        <w:t>Зависимость сопротивления полупроводников от  температуры и освещенности.</w:t>
      </w:r>
    </w:p>
    <w:p w:rsidR="00455B75" w:rsidRPr="00EE2926" w:rsidRDefault="00455B75" w:rsidP="006E30BF">
      <w:pPr>
        <w:numPr>
          <w:ilvl w:val="0"/>
          <w:numId w:val="17"/>
        </w:numPr>
        <w:tabs>
          <w:tab w:val="clear" w:pos="567"/>
          <w:tab w:val="num" w:pos="981"/>
        </w:tabs>
        <w:jc w:val="both"/>
        <w:rPr>
          <w:sz w:val="24"/>
          <w:szCs w:val="24"/>
        </w:rPr>
      </w:pPr>
      <w:r w:rsidRPr="00EE2926">
        <w:rPr>
          <w:sz w:val="24"/>
          <w:szCs w:val="24"/>
        </w:rPr>
        <w:t>Действие термистора и фоторезистора.</w:t>
      </w:r>
    </w:p>
    <w:p w:rsidR="00455B75" w:rsidRPr="00EE2926" w:rsidRDefault="00455B75" w:rsidP="006E30BF">
      <w:pPr>
        <w:numPr>
          <w:ilvl w:val="0"/>
          <w:numId w:val="17"/>
        </w:numPr>
        <w:tabs>
          <w:tab w:val="clear" w:pos="567"/>
          <w:tab w:val="num" w:pos="981"/>
        </w:tabs>
        <w:jc w:val="both"/>
        <w:rPr>
          <w:sz w:val="24"/>
          <w:szCs w:val="24"/>
        </w:rPr>
      </w:pPr>
      <w:r w:rsidRPr="00EE2926">
        <w:rPr>
          <w:sz w:val="24"/>
          <w:szCs w:val="24"/>
        </w:rPr>
        <w:t>Односторонняя электропроводность полупроводникового диода.</w:t>
      </w:r>
    </w:p>
    <w:p w:rsidR="00455B75" w:rsidRPr="00EE2926" w:rsidRDefault="00455B75" w:rsidP="006E30BF">
      <w:pPr>
        <w:numPr>
          <w:ilvl w:val="0"/>
          <w:numId w:val="17"/>
        </w:numPr>
        <w:tabs>
          <w:tab w:val="clear" w:pos="567"/>
          <w:tab w:val="num" w:pos="981"/>
        </w:tabs>
        <w:jc w:val="both"/>
        <w:rPr>
          <w:sz w:val="24"/>
          <w:szCs w:val="24"/>
        </w:rPr>
      </w:pPr>
      <w:r w:rsidRPr="00EE2926">
        <w:rPr>
          <w:sz w:val="24"/>
          <w:szCs w:val="24"/>
        </w:rPr>
        <w:t>Зависимость силы тока  в полупроводниковом диоде от напряжения.</w:t>
      </w:r>
    </w:p>
    <w:p w:rsidR="00455B75" w:rsidRPr="00EE2926" w:rsidRDefault="00455B75" w:rsidP="006E30BF">
      <w:pPr>
        <w:numPr>
          <w:ilvl w:val="0"/>
          <w:numId w:val="17"/>
        </w:numPr>
        <w:tabs>
          <w:tab w:val="clear" w:pos="567"/>
          <w:tab w:val="num" w:pos="981"/>
        </w:tabs>
        <w:jc w:val="both"/>
        <w:rPr>
          <w:sz w:val="24"/>
          <w:szCs w:val="24"/>
        </w:rPr>
      </w:pPr>
      <w:r w:rsidRPr="00EE2926">
        <w:rPr>
          <w:sz w:val="24"/>
          <w:szCs w:val="24"/>
        </w:rPr>
        <w:t>Устройство и принцип действия электронно-лучевой трубки.</w:t>
      </w:r>
    </w:p>
    <w:p w:rsidR="00455B75" w:rsidRPr="00EE2926" w:rsidRDefault="00455B75" w:rsidP="006E30BF">
      <w:pPr>
        <w:numPr>
          <w:ilvl w:val="0"/>
          <w:numId w:val="17"/>
        </w:numPr>
        <w:tabs>
          <w:tab w:val="clear" w:pos="567"/>
          <w:tab w:val="num" w:pos="981"/>
        </w:tabs>
        <w:jc w:val="both"/>
        <w:rPr>
          <w:sz w:val="24"/>
          <w:szCs w:val="24"/>
        </w:rPr>
      </w:pPr>
      <w:r w:rsidRPr="00EE2926">
        <w:rPr>
          <w:sz w:val="24"/>
          <w:szCs w:val="24"/>
        </w:rPr>
        <w:t>Сравнение электропроводности воды и раствора соли или кислоты.</w:t>
      </w:r>
    </w:p>
    <w:p w:rsidR="00455B75" w:rsidRPr="00EE2926" w:rsidRDefault="00455B75" w:rsidP="006E30BF">
      <w:pPr>
        <w:numPr>
          <w:ilvl w:val="0"/>
          <w:numId w:val="17"/>
        </w:numPr>
        <w:tabs>
          <w:tab w:val="clear" w:pos="567"/>
          <w:tab w:val="num" w:pos="981"/>
        </w:tabs>
        <w:jc w:val="both"/>
        <w:rPr>
          <w:sz w:val="24"/>
          <w:szCs w:val="24"/>
        </w:rPr>
      </w:pPr>
      <w:r w:rsidRPr="00EE2926">
        <w:rPr>
          <w:sz w:val="24"/>
          <w:szCs w:val="24"/>
        </w:rPr>
        <w:t>Электролиз сульфата меди.</w:t>
      </w:r>
    </w:p>
    <w:p w:rsidR="00455B75" w:rsidRPr="00EE2926" w:rsidRDefault="00455B75" w:rsidP="006E30BF">
      <w:pPr>
        <w:numPr>
          <w:ilvl w:val="0"/>
          <w:numId w:val="17"/>
        </w:numPr>
        <w:tabs>
          <w:tab w:val="clear" w:pos="567"/>
          <w:tab w:val="num" w:pos="981"/>
        </w:tabs>
        <w:jc w:val="both"/>
        <w:rPr>
          <w:sz w:val="24"/>
          <w:szCs w:val="24"/>
        </w:rPr>
      </w:pPr>
      <w:r w:rsidRPr="00EE2926">
        <w:rPr>
          <w:sz w:val="24"/>
          <w:szCs w:val="24"/>
        </w:rPr>
        <w:t xml:space="preserve">Ионизация газа при его нагревании. </w:t>
      </w:r>
    </w:p>
    <w:p w:rsidR="00455B75" w:rsidRPr="00EE2926" w:rsidRDefault="00455B75" w:rsidP="006E30BF">
      <w:pPr>
        <w:numPr>
          <w:ilvl w:val="0"/>
          <w:numId w:val="17"/>
        </w:numPr>
        <w:tabs>
          <w:tab w:val="clear" w:pos="567"/>
          <w:tab w:val="num" w:pos="981"/>
        </w:tabs>
        <w:jc w:val="both"/>
        <w:rPr>
          <w:sz w:val="24"/>
          <w:szCs w:val="24"/>
        </w:rPr>
      </w:pPr>
      <w:r w:rsidRPr="00EE2926">
        <w:rPr>
          <w:sz w:val="24"/>
          <w:szCs w:val="24"/>
        </w:rPr>
        <w:t>Несамостоятельный разряд.</w:t>
      </w:r>
    </w:p>
    <w:p w:rsidR="00455B75" w:rsidRPr="00EE2926" w:rsidRDefault="00455B75" w:rsidP="006E30BF">
      <w:pPr>
        <w:numPr>
          <w:ilvl w:val="0"/>
          <w:numId w:val="17"/>
        </w:numPr>
        <w:tabs>
          <w:tab w:val="clear" w:pos="567"/>
          <w:tab w:val="num" w:pos="981"/>
        </w:tabs>
        <w:jc w:val="both"/>
        <w:rPr>
          <w:sz w:val="24"/>
          <w:szCs w:val="24"/>
        </w:rPr>
      </w:pPr>
      <w:r w:rsidRPr="00EE2926">
        <w:rPr>
          <w:sz w:val="24"/>
          <w:szCs w:val="24"/>
        </w:rPr>
        <w:t>Искровой разряд.</w:t>
      </w:r>
    </w:p>
    <w:p w:rsidR="00455B75" w:rsidRDefault="00455B75" w:rsidP="006E30BF">
      <w:pPr>
        <w:numPr>
          <w:ilvl w:val="0"/>
          <w:numId w:val="17"/>
        </w:numPr>
        <w:tabs>
          <w:tab w:val="clear" w:pos="567"/>
          <w:tab w:val="num" w:pos="981"/>
        </w:tabs>
        <w:jc w:val="both"/>
        <w:rPr>
          <w:sz w:val="24"/>
          <w:szCs w:val="24"/>
        </w:rPr>
      </w:pPr>
      <w:r w:rsidRPr="00EE2926">
        <w:rPr>
          <w:sz w:val="24"/>
          <w:szCs w:val="24"/>
        </w:rPr>
        <w:t>Самостоятельный разряд в газах при пониженном давлении.</w:t>
      </w:r>
    </w:p>
    <w:p w:rsidR="00F12069" w:rsidRPr="00F12069" w:rsidRDefault="00F12069" w:rsidP="00F12069">
      <w:pPr>
        <w:jc w:val="both"/>
        <w:rPr>
          <w:b/>
          <w:sz w:val="24"/>
          <w:szCs w:val="24"/>
        </w:rPr>
      </w:pPr>
      <w:r w:rsidRPr="00F12069">
        <w:rPr>
          <w:b/>
          <w:sz w:val="24"/>
          <w:szCs w:val="24"/>
        </w:rPr>
        <w:t>Резерв (</w:t>
      </w:r>
      <w:r w:rsidR="00107DEA">
        <w:rPr>
          <w:b/>
          <w:sz w:val="24"/>
          <w:szCs w:val="24"/>
        </w:rPr>
        <w:t>5</w:t>
      </w:r>
      <w:r w:rsidRPr="00F12069">
        <w:rPr>
          <w:b/>
          <w:sz w:val="24"/>
          <w:szCs w:val="24"/>
        </w:rPr>
        <w:t xml:space="preserve"> час</w:t>
      </w:r>
      <w:r w:rsidR="00107DEA">
        <w:rPr>
          <w:b/>
          <w:sz w:val="24"/>
          <w:szCs w:val="24"/>
        </w:rPr>
        <w:t>ов</w:t>
      </w:r>
      <w:r w:rsidRPr="00F12069">
        <w:rPr>
          <w:b/>
          <w:sz w:val="24"/>
          <w:szCs w:val="24"/>
        </w:rPr>
        <w:t>)</w:t>
      </w:r>
    </w:p>
    <w:p w:rsidR="00455B75" w:rsidRPr="00EE2926" w:rsidRDefault="00455B75" w:rsidP="00455B75">
      <w:pPr>
        <w:jc w:val="center"/>
        <w:rPr>
          <w:bCs/>
          <w:sz w:val="24"/>
          <w:szCs w:val="24"/>
        </w:rPr>
      </w:pPr>
    </w:p>
    <w:p w:rsidR="00455B75" w:rsidRPr="00EE2926" w:rsidRDefault="00F12069" w:rsidP="00042DCD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11 к</w:t>
      </w:r>
      <w:r w:rsidR="00455B75" w:rsidRPr="00EE2926">
        <w:rPr>
          <w:b/>
          <w:bCs/>
          <w:sz w:val="24"/>
          <w:szCs w:val="24"/>
        </w:rPr>
        <w:t xml:space="preserve">ласс. </w:t>
      </w:r>
      <w:r>
        <w:rPr>
          <w:b/>
          <w:sz w:val="24"/>
          <w:szCs w:val="24"/>
        </w:rPr>
        <w:t>(68</w:t>
      </w:r>
      <w:r w:rsidR="00EE2926">
        <w:rPr>
          <w:b/>
          <w:sz w:val="24"/>
          <w:szCs w:val="24"/>
        </w:rPr>
        <w:t xml:space="preserve"> часов, 2 часа в неделю</w:t>
      </w:r>
      <w:r w:rsidR="00455B75" w:rsidRPr="00EE2926">
        <w:rPr>
          <w:b/>
          <w:sz w:val="24"/>
          <w:szCs w:val="24"/>
        </w:rPr>
        <w:t>)</w:t>
      </w:r>
    </w:p>
    <w:p w:rsidR="00EE2926" w:rsidRDefault="00EE2926" w:rsidP="00EE2926">
      <w:pPr>
        <w:rPr>
          <w:b/>
          <w:sz w:val="24"/>
          <w:szCs w:val="24"/>
        </w:rPr>
      </w:pPr>
    </w:p>
    <w:p w:rsidR="00455B75" w:rsidRPr="00EE2926" w:rsidRDefault="00455B75" w:rsidP="00EE2926">
      <w:pPr>
        <w:rPr>
          <w:b/>
          <w:sz w:val="24"/>
          <w:szCs w:val="24"/>
        </w:rPr>
      </w:pPr>
      <w:r w:rsidRPr="00EE2926">
        <w:rPr>
          <w:b/>
          <w:sz w:val="24"/>
          <w:szCs w:val="24"/>
        </w:rPr>
        <w:t>Основ</w:t>
      </w:r>
      <w:r w:rsidR="00EE2926">
        <w:rPr>
          <w:b/>
          <w:sz w:val="24"/>
          <w:szCs w:val="24"/>
        </w:rPr>
        <w:t>ы электродинамики (продолжение) (10 часов).</w:t>
      </w:r>
    </w:p>
    <w:p w:rsidR="00455B75" w:rsidRPr="00EE2926" w:rsidRDefault="00455B75" w:rsidP="00EE2926">
      <w:pPr>
        <w:rPr>
          <w:i/>
          <w:sz w:val="24"/>
          <w:szCs w:val="24"/>
        </w:rPr>
      </w:pPr>
      <w:r w:rsidRPr="00EE2926">
        <w:rPr>
          <w:i/>
          <w:sz w:val="24"/>
          <w:szCs w:val="24"/>
        </w:rPr>
        <w:t>Магнитное поле (</w:t>
      </w:r>
      <w:r w:rsidR="00042DCD" w:rsidRPr="00EE2926">
        <w:rPr>
          <w:i/>
          <w:sz w:val="24"/>
          <w:szCs w:val="24"/>
        </w:rPr>
        <w:t>6</w:t>
      </w:r>
      <w:r w:rsidRPr="00EE2926">
        <w:rPr>
          <w:i/>
          <w:sz w:val="24"/>
          <w:szCs w:val="24"/>
        </w:rPr>
        <w:t xml:space="preserve"> часов).</w:t>
      </w:r>
    </w:p>
    <w:p w:rsidR="00455B75" w:rsidRPr="00CF7EB2" w:rsidRDefault="00455B75" w:rsidP="00455B75">
      <w:pPr>
        <w:ind w:firstLine="709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Взаимодействие токов. Магнитное поле тока. Магнитная индукция. Сила Ампера. Сила Лоренца.</w:t>
      </w:r>
    </w:p>
    <w:p w:rsidR="00455B75" w:rsidRPr="00EE2926" w:rsidRDefault="00455B75" w:rsidP="00EE2926">
      <w:pPr>
        <w:pStyle w:val="af8"/>
        <w:spacing w:before="0" w:beforeAutospacing="0" w:after="0" w:afterAutospacing="0"/>
        <w:ind w:firstLine="851"/>
        <w:rPr>
          <w:bCs/>
          <w:lang w:val="en-US"/>
        </w:rPr>
      </w:pPr>
      <w:r w:rsidRPr="00EE2926">
        <w:t>Д</w:t>
      </w:r>
      <w:r w:rsidRPr="00EE2926">
        <w:rPr>
          <w:rFonts w:ascii="Helvetica, sans-serif" w:hAnsi="Helvetica, sans-serif"/>
          <w:bCs/>
        </w:rPr>
        <w:t>емонстрации</w:t>
      </w:r>
      <w:r w:rsidRPr="00EE2926">
        <w:rPr>
          <w:bCs/>
        </w:rPr>
        <w:t>:</w:t>
      </w:r>
      <w:r w:rsidRPr="00EE2926">
        <w:rPr>
          <w:rFonts w:ascii="Helvetica, sans-serif" w:hAnsi="Helvetica, sans-serif"/>
          <w:bCs/>
        </w:rPr>
        <w:t xml:space="preserve"> </w:t>
      </w:r>
    </w:p>
    <w:p w:rsidR="00455B75" w:rsidRPr="00EE2926" w:rsidRDefault="00455B75" w:rsidP="006E30BF">
      <w:pPr>
        <w:pStyle w:val="af8"/>
        <w:numPr>
          <w:ilvl w:val="0"/>
          <w:numId w:val="18"/>
        </w:numPr>
        <w:tabs>
          <w:tab w:val="left" w:pos="981"/>
        </w:tabs>
        <w:spacing w:before="0" w:beforeAutospacing="0" w:after="0" w:afterAutospacing="0"/>
        <w:ind w:firstLine="802"/>
        <w:rPr>
          <w:rFonts w:ascii="Helvetica, sans-serif" w:hAnsi="Helvetica, sans-serif"/>
          <w:bCs/>
        </w:rPr>
      </w:pPr>
      <w:r w:rsidRPr="00EE2926">
        <w:t xml:space="preserve">Взаимодействие </w:t>
      </w:r>
      <w:r w:rsidRPr="00EE2926">
        <w:rPr>
          <w:rFonts w:ascii="Helvetica, sans-serif" w:hAnsi="Helvetica, sans-serif"/>
          <w:bCs/>
        </w:rPr>
        <w:t xml:space="preserve">параллельных </w:t>
      </w:r>
      <w:r w:rsidRPr="00EE2926">
        <w:t xml:space="preserve">токов. </w:t>
      </w:r>
    </w:p>
    <w:p w:rsidR="00455B75" w:rsidRPr="00EE2926" w:rsidRDefault="00455B75" w:rsidP="006E30BF">
      <w:pPr>
        <w:pStyle w:val="af8"/>
        <w:numPr>
          <w:ilvl w:val="0"/>
          <w:numId w:val="18"/>
        </w:numPr>
        <w:tabs>
          <w:tab w:val="left" w:pos="981"/>
        </w:tabs>
        <w:spacing w:before="0" w:beforeAutospacing="0" w:after="0" w:afterAutospacing="0"/>
        <w:ind w:firstLine="802"/>
        <w:rPr>
          <w:rFonts w:ascii="Helvetica, sans-serif" w:hAnsi="Helvetica, sans-serif"/>
          <w:bCs/>
        </w:rPr>
      </w:pPr>
      <w:r w:rsidRPr="00EE2926">
        <w:lastRenderedPageBreak/>
        <w:t xml:space="preserve">Действие магнитного </w:t>
      </w:r>
      <w:r w:rsidRPr="00EE2926">
        <w:rPr>
          <w:rFonts w:ascii="Helvetica, sans-serif" w:hAnsi="Helvetica, sans-serif"/>
          <w:bCs/>
        </w:rPr>
        <w:t xml:space="preserve">поля </w:t>
      </w:r>
      <w:r w:rsidRPr="00EE2926">
        <w:t xml:space="preserve">на ток. </w:t>
      </w:r>
    </w:p>
    <w:p w:rsidR="00455B75" w:rsidRPr="00EE2926" w:rsidRDefault="00455B75" w:rsidP="006E30BF">
      <w:pPr>
        <w:pStyle w:val="af8"/>
        <w:numPr>
          <w:ilvl w:val="0"/>
          <w:numId w:val="18"/>
        </w:numPr>
        <w:tabs>
          <w:tab w:val="left" w:pos="981"/>
        </w:tabs>
        <w:spacing w:before="0" w:beforeAutospacing="0" w:after="0" w:afterAutospacing="0"/>
        <w:ind w:firstLine="802"/>
        <w:rPr>
          <w:rFonts w:ascii="Helvetica, sans-serif" w:hAnsi="Helvetica, sans-serif"/>
          <w:bCs/>
        </w:rPr>
      </w:pPr>
      <w:r w:rsidRPr="00EE2926">
        <w:t xml:space="preserve">Устройство и действие амперметра и вольтметра. </w:t>
      </w:r>
    </w:p>
    <w:p w:rsidR="00455B75" w:rsidRPr="00EE2926" w:rsidRDefault="00455B75" w:rsidP="006E30BF">
      <w:pPr>
        <w:pStyle w:val="af8"/>
        <w:numPr>
          <w:ilvl w:val="0"/>
          <w:numId w:val="18"/>
        </w:numPr>
        <w:tabs>
          <w:tab w:val="left" w:pos="981"/>
        </w:tabs>
        <w:spacing w:before="0" w:beforeAutospacing="0" w:after="0" w:afterAutospacing="0"/>
        <w:ind w:firstLine="802"/>
      </w:pPr>
      <w:r w:rsidRPr="00EE2926">
        <w:t xml:space="preserve">Устройство и действие громкоговорителя. </w:t>
      </w:r>
    </w:p>
    <w:p w:rsidR="00455B75" w:rsidRPr="00EE2926" w:rsidRDefault="00455B75" w:rsidP="006E30BF">
      <w:pPr>
        <w:pStyle w:val="af8"/>
        <w:numPr>
          <w:ilvl w:val="0"/>
          <w:numId w:val="18"/>
        </w:numPr>
        <w:tabs>
          <w:tab w:val="left" w:pos="981"/>
        </w:tabs>
        <w:spacing w:before="0" w:beforeAutospacing="0" w:after="0" w:afterAutospacing="0"/>
        <w:ind w:firstLine="802"/>
      </w:pPr>
      <w:r w:rsidRPr="00EE2926">
        <w:t xml:space="preserve">Отклонение электронного лучка магнитным полем. </w:t>
      </w:r>
    </w:p>
    <w:p w:rsidR="00455B75" w:rsidRPr="00EE2926" w:rsidRDefault="00455B75" w:rsidP="00EE2926">
      <w:pPr>
        <w:rPr>
          <w:i/>
          <w:sz w:val="24"/>
          <w:szCs w:val="24"/>
        </w:rPr>
      </w:pPr>
      <w:r w:rsidRPr="00EE2926">
        <w:rPr>
          <w:i/>
          <w:sz w:val="24"/>
          <w:szCs w:val="24"/>
        </w:rPr>
        <w:t>Электромагнитная индукция (</w:t>
      </w:r>
      <w:r w:rsidR="00042DCD" w:rsidRPr="00EE2926">
        <w:rPr>
          <w:i/>
          <w:sz w:val="24"/>
          <w:szCs w:val="24"/>
        </w:rPr>
        <w:t>4</w:t>
      </w:r>
      <w:r w:rsidRPr="00EE2926">
        <w:rPr>
          <w:i/>
          <w:sz w:val="24"/>
          <w:szCs w:val="24"/>
        </w:rPr>
        <w:t xml:space="preserve"> часов)</w:t>
      </w:r>
    </w:p>
    <w:p w:rsidR="00455B75" w:rsidRPr="00EE2926" w:rsidRDefault="00455B75" w:rsidP="00455B75">
      <w:pPr>
        <w:ind w:firstLine="709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Явление электромагнитной индукции. Магнитный поток. Закон электромагнитной индукции. Правило Ленца. Самоиндукция. И</w:t>
      </w:r>
      <w:r w:rsidRPr="00EE2926">
        <w:rPr>
          <w:sz w:val="24"/>
          <w:szCs w:val="24"/>
        </w:rPr>
        <w:t>н</w:t>
      </w:r>
      <w:r w:rsidRPr="00EE2926">
        <w:rPr>
          <w:sz w:val="24"/>
          <w:szCs w:val="24"/>
        </w:rPr>
        <w:t>дуктивность. Взаимосвязь электрического и магнитного полей. Электромагнитное поле.</w:t>
      </w:r>
    </w:p>
    <w:p w:rsidR="00455B75" w:rsidRPr="00EE2926" w:rsidRDefault="00455B75" w:rsidP="00455B75">
      <w:pPr>
        <w:ind w:firstLine="709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Лабораторная  работа  №1: Изучение электромагнитной индукции.</w:t>
      </w:r>
    </w:p>
    <w:p w:rsidR="00455B75" w:rsidRPr="00EE2926" w:rsidRDefault="00455B75" w:rsidP="00455B75">
      <w:pPr>
        <w:pStyle w:val="af8"/>
        <w:spacing w:before="0" w:beforeAutospacing="0" w:after="0" w:afterAutospacing="0"/>
        <w:ind w:firstLine="709"/>
        <w:rPr>
          <w:bCs/>
        </w:rPr>
      </w:pPr>
      <w:r w:rsidRPr="00EE2926">
        <w:rPr>
          <w:bCs/>
        </w:rPr>
        <w:t xml:space="preserve">Демонстрации: </w:t>
      </w:r>
    </w:p>
    <w:p w:rsidR="00455B75" w:rsidRPr="00EE2926" w:rsidRDefault="00455B75" w:rsidP="006E30BF">
      <w:pPr>
        <w:pStyle w:val="af8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763"/>
        <w:jc w:val="both"/>
        <w:rPr>
          <w:bCs/>
        </w:rPr>
      </w:pPr>
      <w:r w:rsidRPr="00EE2926">
        <w:t xml:space="preserve">Электромагнитная индукция. </w:t>
      </w:r>
    </w:p>
    <w:p w:rsidR="00455B75" w:rsidRPr="00EE2926" w:rsidRDefault="00455B75" w:rsidP="006E30BF">
      <w:pPr>
        <w:pStyle w:val="af8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763"/>
        <w:jc w:val="both"/>
        <w:rPr>
          <w:bCs/>
        </w:rPr>
      </w:pPr>
      <w:r w:rsidRPr="00EE2926">
        <w:rPr>
          <w:bCs/>
        </w:rPr>
        <w:t xml:space="preserve">Правило Ленца. </w:t>
      </w:r>
    </w:p>
    <w:p w:rsidR="00455B75" w:rsidRPr="00EE2926" w:rsidRDefault="00455B75" w:rsidP="006E30BF">
      <w:pPr>
        <w:pStyle w:val="af8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763"/>
        <w:jc w:val="both"/>
        <w:rPr>
          <w:bCs/>
        </w:rPr>
      </w:pPr>
      <w:r w:rsidRPr="00EE2926">
        <w:rPr>
          <w:bCs/>
        </w:rPr>
        <w:t xml:space="preserve">Зависимость ЭДС </w:t>
      </w:r>
      <w:r w:rsidRPr="00EE2926">
        <w:t xml:space="preserve">индукции от скорости </w:t>
      </w:r>
      <w:r w:rsidRPr="00EE2926">
        <w:rPr>
          <w:bCs/>
        </w:rPr>
        <w:t xml:space="preserve">изменения магнитного </w:t>
      </w:r>
      <w:r w:rsidRPr="00EE2926">
        <w:t xml:space="preserve">потока. </w:t>
      </w:r>
    </w:p>
    <w:p w:rsidR="00455B75" w:rsidRPr="00EE2926" w:rsidRDefault="00455B75" w:rsidP="006E30BF">
      <w:pPr>
        <w:pStyle w:val="af8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763"/>
        <w:jc w:val="both"/>
        <w:rPr>
          <w:bCs/>
        </w:rPr>
      </w:pPr>
      <w:r w:rsidRPr="00EE2926">
        <w:t xml:space="preserve">Самоиндукция. </w:t>
      </w:r>
    </w:p>
    <w:p w:rsidR="00455B75" w:rsidRPr="00EE2926" w:rsidRDefault="00455B75" w:rsidP="006E30BF">
      <w:pPr>
        <w:pStyle w:val="af8"/>
        <w:numPr>
          <w:ilvl w:val="0"/>
          <w:numId w:val="19"/>
        </w:numPr>
        <w:tabs>
          <w:tab w:val="clear" w:pos="454"/>
          <w:tab w:val="num" w:pos="1090"/>
        </w:tabs>
        <w:spacing w:before="0" w:beforeAutospacing="0" w:after="0" w:afterAutospacing="0"/>
        <w:ind w:firstLine="763"/>
        <w:jc w:val="both"/>
        <w:rPr>
          <w:bCs/>
        </w:rPr>
      </w:pPr>
      <w:r w:rsidRPr="00EE2926">
        <w:t xml:space="preserve">Зависимость </w:t>
      </w:r>
      <w:r w:rsidRPr="00EE2926">
        <w:rPr>
          <w:bCs/>
        </w:rPr>
        <w:t xml:space="preserve">ЭДС </w:t>
      </w:r>
      <w:r w:rsidRPr="00EE2926">
        <w:t xml:space="preserve">самоиндукции </w:t>
      </w:r>
      <w:r w:rsidRPr="00EE2926">
        <w:rPr>
          <w:bCs/>
        </w:rPr>
        <w:t xml:space="preserve">от скорости изменения </w:t>
      </w:r>
      <w:r w:rsidRPr="00EE2926">
        <w:t xml:space="preserve">силы </w:t>
      </w:r>
      <w:r w:rsidRPr="00EE2926">
        <w:rPr>
          <w:bCs/>
        </w:rPr>
        <w:t xml:space="preserve">цели и от </w:t>
      </w:r>
      <w:proofErr w:type="spellStart"/>
      <w:r w:rsidRPr="00EE2926">
        <w:t>индуктив-ности</w:t>
      </w:r>
      <w:proofErr w:type="spellEnd"/>
      <w:r w:rsidRPr="00EE2926">
        <w:t xml:space="preserve"> </w:t>
      </w:r>
      <w:r w:rsidRPr="00EE2926">
        <w:rPr>
          <w:bCs/>
        </w:rPr>
        <w:t xml:space="preserve">проводника. </w:t>
      </w:r>
    </w:p>
    <w:p w:rsidR="00455B75" w:rsidRPr="00EE2926" w:rsidRDefault="00455B75" w:rsidP="00EE2926">
      <w:pPr>
        <w:rPr>
          <w:b/>
          <w:sz w:val="24"/>
          <w:szCs w:val="24"/>
        </w:rPr>
      </w:pPr>
      <w:r w:rsidRPr="00EE2926">
        <w:rPr>
          <w:b/>
          <w:sz w:val="24"/>
          <w:szCs w:val="24"/>
        </w:rPr>
        <w:t>Электромагнитные колебания и волны (10 часов)</w:t>
      </w:r>
    </w:p>
    <w:p w:rsidR="00455B75" w:rsidRPr="00EE2926" w:rsidRDefault="00455B75" w:rsidP="00455B75">
      <w:pPr>
        <w:ind w:firstLine="709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Свободные колебания в колебательном контуре. Период свободных электрических колебаний. Переменный электрический ток. Г</w:t>
      </w:r>
      <w:r w:rsidRPr="00EE2926">
        <w:rPr>
          <w:sz w:val="24"/>
          <w:szCs w:val="24"/>
        </w:rPr>
        <w:t>е</w:t>
      </w:r>
      <w:r w:rsidRPr="00EE2926">
        <w:rPr>
          <w:sz w:val="24"/>
          <w:szCs w:val="24"/>
        </w:rPr>
        <w:t>нерирование электрической энергии. Трансформатор. Передача электрической энергии. Электромагнитные волны. Свойства электрома</w:t>
      </w:r>
      <w:r w:rsidRPr="00EE2926">
        <w:rPr>
          <w:sz w:val="24"/>
          <w:szCs w:val="24"/>
        </w:rPr>
        <w:t>г</w:t>
      </w:r>
      <w:r w:rsidRPr="00EE2926">
        <w:rPr>
          <w:sz w:val="24"/>
          <w:szCs w:val="24"/>
        </w:rPr>
        <w:t>нитных волн. Принципы радиосвязи. Телевидение.</w:t>
      </w:r>
    </w:p>
    <w:p w:rsidR="00455B75" w:rsidRPr="00EE2926" w:rsidRDefault="00455B75" w:rsidP="00455B75">
      <w:pPr>
        <w:pStyle w:val="af8"/>
        <w:spacing w:before="0" w:beforeAutospacing="0" w:after="0" w:afterAutospacing="0"/>
        <w:ind w:firstLine="709"/>
        <w:rPr>
          <w:bCs/>
        </w:rPr>
      </w:pPr>
      <w:r w:rsidRPr="00EE2926">
        <w:rPr>
          <w:bCs/>
        </w:rPr>
        <w:t xml:space="preserve">Демонстрации: </w:t>
      </w:r>
    </w:p>
    <w:p w:rsidR="00455B75" w:rsidRPr="00EE2926" w:rsidRDefault="00455B75" w:rsidP="006E30BF">
      <w:pPr>
        <w:pStyle w:val="af8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EE2926">
        <w:rPr>
          <w:bCs/>
        </w:rPr>
        <w:t xml:space="preserve">Свободные электромагнитные </w:t>
      </w:r>
      <w:r w:rsidRPr="00EE2926">
        <w:t xml:space="preserve">колебания </w:t>
      </w:r>
      <w:r w:rsidRPr="00EE2926">
        <w:rPr>
          <w:bCs/>
        </w:rPr>
        <w:t xml:space="preserve">низкой частоты в колебательном </w:t>
      </w:r>
      <w:r w:rsidRPr="00EE2926">
        <w:t xml:space="preserve">контуре. </w:t>
      </w:r>
    </w:p>
    <w:p w:rsidR="00455B75" w:rsidRPr="00EE2926" w:rsidRDefault="00455B75" w:rsidP="006E30BF">
      <w:pPr>
        <w:pStyle w:val="af8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EE2926">
        <w:t xml:space="preserve">Зависимость частоты свободных электромагнитных колебаний </w:t>
      </w:r>
      <w:r w:rsidRPr="00EE2926">
        <w:rPr>
          <w:bCs/>
        </w:rPr>
        <w:t xml:space="preserve">от </w:t>
      </w:r>
      <w:r w:rsidRPr="00EE2926">
        <w:t xml:space="preserve">электроемкости  </w:t>
      </w:r>
      <w:r w:rsidRPr="00EE2926">
        <w:rPr>
          <w:bCs/>
        </w:rPr>
        <w:t xml:space="preserve">и индуктивности контура. </w:t>
      </w:r>
    </w:p>
    <w:p w:rsidR="00455B75" w:rsidRPr="00EE2926" w:rsidRDefault="00455B75" w:rsidP="006E30BF">
      <w:pPr>
        <w:pStyle w:val="af8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EE2926">
        <w:rPr>
          <w:bCs/>
        </w:rPr>
        <w:t xml:space="preserve">Незатухающие электромагнитные колебания в генераторе на </w:t>
      </w:r>
      <w:r w:rsidRPr="00EE2926">
        <w:t xml:space="preserve">транзисторе. </w:t>
      </w:r>
    </w:p>
    <w:p w:rsidR="00455B75" w:rsidRPr="00EE2926" w:rsidRDefault="00455B75" w:rsidP="006E30BF">
      <w:pPr>
        <w:pStyle w:val="af8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EE2926">
        <w:rPr>
          <w:bCs/>
        </w:rPr>
        <w:t xml:space="preserve">Получение переменного тока при вращении </w:t>
      </w:r>
      <w:r w:rsidRPr="00EE2926">
        <w:t xml:space="preserve">витка </w:t>
      </w:r>
      <w:r w:rsidRPr="00EE2926">
        <w:rPr>
          <w:bCs/>
        </w:rPr>
        <w:t xml:space="preserve">в </w:t>
      </w:r>
      <w:r w:rsidRPr="00EE2926">
        <w:t xml:space="preserve">магнитном </w:t>
      </w:r>
      <w:r w:rsidRPr="00EE2926">
        <w:rPr>
          <w:bCs/>
        </w:rPr>
        <w:t xml:space="preserve">поле. </w:t>
      </w:r>
    </w:p>
    <w:p w:rsidR="00455B75" w:rsidRPr="00EE2926" w:rsidRDefault="00455B75" w:rsidP="006E30BF">
      <w:pPr>
        <w:pStyle w:val="af8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EE2926">
        <w:t xml:space="preserve">Устройство </w:t>
      </w:r>
      <w:r w:rsidRPr="00EE2926">
        <w:rPr>
          <w:bCs/>
        </w:rPr>
        <w:t xml:space="preserve">и принцип действия генератора переменного тока (на модели). </w:t>
      </w:r>
    </w:p>
    <w:p w:rsidR="00455B75" w:rsidRPr="00EE2926" w:rsidRDefault="00455B75" w:rsidP="006E30BF">
      <w:pPr>
        <w:pStyle w:val="af8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EE2926">
        <w:t>Осциллограммы переменною тока</w:t>
      </w:r>
    </w:p>
    <w:p w:rsidR="00455B75" w:rsidRPr="00EE2926" w:rsidRDefault="00455B75" w:rsidP="006E30BF">
      <w:pPr>
        <w:pStyle w:val="af8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EE2926">
        <w:t xml:space="preserve">Устройство </w:t>
      </w:r>
      <w:r w:rsidRPr="00EE2926">
        <w:rPr>
          <w:bCs/>
        </w:rPr>
        <w:t xml:space="preserve">и принцип действия </w:t>
      </w:r>
      <w:r w:rsidRPr="00EE2926">
        <w:t xml:space="preserve">трансформатора </w:t>
      </w:r>
    </w:p>
    <w:p w:rsidR="00455B75" w:rsidRPr="00EE2926" w:rsidRDefault="00455B75" w:rsidP="006E30BF">
      <w:pPr>
        <w:pStyle w:val="af8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EE2926">
        <w:rPr>
          <w:bCs/>
        </w:rPr>
        <w:t xml:space="preserve">Передача электрической энергии на расстояние с мощью понижающего и </w:t>
      </w:r>
      <w:r w:rsidRPr="00EE2926">
        <w:t xml:space="preserve">повышающего </w:t>
      </w:r>
      <w:r w:rsidRPr="00EE2926">
        <w:rPr>
          <w:bCs/>
        </w:rPr>
        <w:t xml:space="preserve">трансформатора. </w:t>
      </w:r>
    </w:p>
    <w:p w:rsidR="00455B75" w:rsidRPr="00EE2926" w:rsidRDefault="00455B75" w:rsidP="006E30BF">
      <w:pPr>
        <w:pStyle w:val="af8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EE2926">
        <w:rPr>
          <w:bCs/>
        </w:rPr>
        <w:t xml:space="preserve">Электрический резонанс. </w:t>
      </w:r>
    </w:p>
    <w:p w:rsidR="00455B75" w:rsidRPr="00EE2926" w:rsidRDefault="00455B75" w:rsidP="006E30BF">
      <w:pPr>
        <w:pStyle w:val="af8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EE2926">
        <w:rPr>
          <w:bCs/>
        </w:rPr>
        <w:t>Излучение и прием эл</w:t>
      </w:r>
      <w:r w:rsidRPr="00EE2926">
        <w:t xml:space="preserve">ектромагнитных </w:t>
      </w:r>
      <w:r w:rsidRPr="00EE2926">
        <w:rPr>
          <w:bCs/>
        </w:rPr>
        <w:t xml:space="preserve">волн. </w:t>
      </w:r>
    </w:p>
    <w:p w:rsidR="00455B75" w:rsidRPr="00EE2926" w:rsidRDefault="00455B75" w:rsidP="006E30BF">
      <w:pPr>
        <w:pStyle w:val="af8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EE2926">
        <w:rPr>
          <w:bCs/>
        </w:rPr>
        <w:t xml:space="preserve">Отражение электромагнитных волн. </w:t>
      </w:r>
    </w:p>
    <w:p w:rsidR="00455B75" w:rsidRPr="00EE2926" w:rsidRDefault="00455B75" w:rsidP="006E30BF">
      <w:pPr>
        <w:pStyle w:val="af8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EE2926">
        <w:rPr>
          <w:bCs/>
        </w:rPr>
        <w:t xml:space="preserve">Преломление </w:t>
      </w:r>
      <w:r w:rsidRPr="00EE2926">
        <w:t xml:space="preserve">электромагнитных </w:t>
      </w:r>
      <w:r w:rsidRPr="00EE2926">
        <w:rPr>
          <w:bCs/>
        </w:rPr>
        <w:t xml:space="preserve">волн. </w:t>
      </w:r>
    </w:p>
    <w:p w:rsidR="00455B75" w:rsidRPr="00EE2926" w:rsidRDefault="00293E64" w:rsidP="006E30BF">
      <w:pPr>
        <w:pStyle w:val="af8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EE2926">
        <w:rPr>
          <w:bCs/>
        </w:rPr>
        <w:t>Ин</w:t>
      </w:r>
      <w:r w:rsidRPr="00EE2926">
        <w:t>терференция и</w:t>
      </w:r>
      <w:r w:rsidR="00455B75" w:rsidRPr="00EE2926">
        <w:rPr>
          <w:bCs/>
        </w:rPr>
        <w:t xml:space="preserve"> </w:t>
      </w:r>
      <w:r w:rsidR="00455B75" w:rsidRPr="00EE2926">
        <w:t xml:space="preserve">дифракция электромагнитных </w:t>
      </w:r>
      <w:r w:rsidR="00455B75" w:rsidRPr="00EE2926">
        <w:rPr>
          <w:bCs/>
        </w:rPr>
        <w:t xml:space="preserve">волн. </w:t>
      </w:r>
    </w:p>
    <w:p w:rsidR="00455B75" w:rsidRPr="00EE2926" w:rsidRDefault="00455B75" w:rsidP="006E30BF">
      <w:pPr>
        <w:pStyle w:val="af8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</w:rPr>
      </w:pPr>
      <w:r w:rsidRPr="00EE2926">
        <w:rPr>
          <w:bCs/>
        </w:rPr>
        <w:t xml:space="preserve">Поляризация </w:t>
      </w:r>
      <w:r w:rsidRPr="00EE2926">
        <w:t xml:space="preserve">электромагнитных </w:t>
      </w:r>
      <w:r w:rsidRPr="00EE2926">
        <w:rPr>
          <w:bCs/>
        </w:rPr>
        <w:t xml:space="preserve">волн. </w:t>
      </w:r>
    </w:p>
    <w:p w:rsidR="00EE2926" w:rsidRDefault="00455B75" w:rsidP="006E30BF">
      <w:pPr>
        <w:pStyle w:val="af8"/>
        <w:numPr>
          <w:ilvl w:val="0"/>
          <w:numId w:val="20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</w:pPr>
      <w:r w:rsidRPr="00EE2926">
        <w:t xml:space="preserve">Модуляция </w:t>
      </w:r>
      <w:r w:rsidRPr="00EE2926">
        <w:rPr>
          <w:bCs/>
        </w:rPr>
        <w:t xml:space="preserve">и </w:t>
      </w:r>
      <w:r w:rsidRPr="00EE2926">
        <w:t xml:space="preserve">детектирование </w:t>
      </w:r>
      <w:r w:rsidRPr="00EE2926">
        <w:rPr>
          <w:bCs/>
        </w:rPr>
        <w:t xml:space="preserve">высокочастотных </w:t>
      </w:r>
      <w:r w:rsidRPr="00EE2926">
        <w:t xml:space="preserve">электромагнитных колебаний. </w:t>
      </w:r>
    </w:p>
    <w:p w:rsidR="00455B75" w:rsidRPr="00EE2926" w:rsidRDefault="00455B75" w:rsidP="00EE2926">
      <w:pPr>
        <w:pStyle w:val="af8"/>
        <w:spacing w:before="0" w:beforeAutospacing="0" w:after="0" w:afterAutospacing="0"/>
        <w:jc w:val="both"/>
      </w:pPr>
      <w:r w:rsidRPr="00EE2926">
        <w:rPr>
          <w:b/>
        </w:rPr>
        <w:lastRenderedPageBreak/>
        <w:t>Оптика (1</w:t>
      </w:r>
      <w:r w:rsidR="00237835" w:rsidRPr="00EE2926">
        <w:rPr>
          <w:b/>
        </w:rPr>
        <w:t>0</w:t>
      </w:r>
      <w:r w:rsidRPr="00EE2926">
        <w:rPr>
          <w:b/>
        </w:rPr>
        <w:t xml:space="preserve"> часов)</w:t>
      </w:r>
    </w:p>
    <w:p w:rsidR="00455B75" w:rsidRPr="00EE2926" w:rsidRDefault="00455B75" w:rsidP="00EE2926">
      <w:pPr>
        <w:rPr>
          <w:i/>
          <w:sz w:val="24"/>
          <w:szCs w:val="24"/>
        </w:rPr>
      </w:pPr>
      <w:r w:rsidRPr="00EE2926">
        <w:rPr>
          <w:i/>
          <w:sz w:val="24"/>
          <w:szCs w:val="24"/>
        </w:rPr>
        <w:t>Световые волны. (</w:t>
      </w:r>
      <w:r w:rsidR="00237835" w:rsidRPr="00EE2926">
        <w:rPr>
          <w:i/>
          <w:sz w:val="24"/>
          <w:szCs w:val="24"/>
        </w:rPr>
        <w:t>7</w:t>
      </w:r>
      <w:r w:rsidRPr="00EE2926">
        <w:rPr>
          <w:i/>
          <w:sz w:val="24"/>
          <w:szCs w:val="24"/>
        </w:rPr>
        <w:t xml:space="preserve"> часов)</w:t>
      </w:r>
    </w:p>
    <w:p w:rsidR="00455B75" w:rsidRPr="00EE2926" w:rsidRDefault="00455B75" w:rsidP="00455B75">
      <w:pPr>
        <w:ind w:firstLine="709"/>
        <w:jc w:val="both"/>
        <w:rPr>
          <w:sz w:val="24"/>
          <w:szCs w:val="24"/>
        </w:rPr>
      </w:pPr>
      <w:r w:rsidRPr="00EE2926">
        <w:rPr>
          <w:sz w:val="24"/>
          <w:szCs w:val="24"/>
        </w:rPr>
        <w:t xml:space="preserve">Скорость света и методы ее измерения. </w:t>
      </w:r>
      <w:r w:rsidR="00293E64" w:rsidRPr="00EE2926">
        <w:rPr>
          <w:sz w:val="24"/>
          <w:szCs w:val="24"/>
        </w:rPr>
        <w:t>Законы отражения</w:t>
      </w:r>
      <w:r w:rsidRPr="00EE2926">
        <w:rPr>
          <w:sz w:val="24"/>
          <w:szCs w:val="24"/>
        </w:rPr>
        <w:t xml:space="preserve"> и преломления света. Волновые свойства света: дисперсия, интерфере</w:t>
      </w:r>
      <w:r w:rsidRPr="00EE2926">
        <w:rPr>
          <w:sz w:val="24"/>
          <w:szCs w:val="24"/>
        </w:rPr>
        <w:t>н</w:t>
      </w:r>
      <w:r w:rsidRPr="00EE2926">
        <w:rPr>
          <w:sz w:val="24"/>
          <w:szCs w:val="24"/>
        </w:rPr>
        <w:t xml:space="preserve">ция света, дифракция света. Когерентность. </w:t>
      </w:r>
      <w:proofErr w:type="spellStart"/>
      <w:r w:rsidRPr="00EE2926">
        <w:rPr>
          <w:sz w:val="24"/>
          <w:szCs w:val="24"/>
        </w:rPr>
        <w:t>Поперечность</w:t>
      </w:r>
      <w:proofErr w:type="spellEnd"/>
      <w:r w:rsidRPr="00EE2926">
        <w:rPr>
          <w:sz w:val="24"/>
          <w:szCs w:val="24"/>
        </w:rPr>
        <w:t xml:space="preserve"> световых волн. Поляризация света.</w:t>
      </w:r>
    </w:p>
    <w:p w:rsidR="00455B75" w:rsidRPr="00EE2926" w:rsidRDefault="00293E64" w:rsidP="00455B75">
      <w:pPr>
        <w:ind w:firstLine="709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Лабораторная работа</w:t>
      </w:r>
      <w:r w:rsidR="00455B75" w:rsidRPr="00EE2926">
        <w:rPr>
          <w:sz w:val="24"/>
          <w:szCs w:val="24"/>
        </w:rPr>
        <w:t xml:space="preserve"> №2: Измерение показателя преломления стекла.</w:t>
      </w:r>
    </w:p>
    <w:p w:rsidR="00455B75" w:rsidRPr="00EE2926" w:rsidRDefault="00293E64" w:rsidP="00455B75">
      <w:pPr>
        <w:pStyle w:val="af8"/>
        <w:spacing w:before="0" w:beforeAutospacing="0" w:after="0" w:afterAutospacing="0"/>
        <w:ind w:firstLine="654"/>
      </w:pPr>
      <w:r w:rsidRPr="00EE2926">
        <w:t>Лабораторная работа</w:t>
      </w:r>
      <w:r w:rsidR="00455B75" w:rsidRPr="00EE2926">
        <w:t xml:space="preserve"> №3: Измерение длины световой волны. </w:t>
      </w:r>
    </w:p>
    <w:p w:rsidR="00455B75" w:rsidRPr="00EE2926" w:rsidRDefault="00455B75" w:rsidP="00455B75">
      <w:pPr>
        <w:pStyle w:val="af8"/>
        <w:spacing w:before="0" w:beforeAutospacing="0" w:after="0" w:afterAutospacing="0"/>
        <w:ind w:firstLine="654"/>
        <w:rPr>
          <w:bCs/>
        </w:rPr>
      </w:pPr>
      <w:r w:rsidRPr="00EE2926">
        <w:rPr>
          <w:bCs/>
        </w:rPr>
        <w:t xml:space="preserve">Демонстрации: </w:t>
      </w:r>
    </w:p>
    <w:p w:rsidR="00455B75" w:rsidRPr="00EE2926" w:rsidRDefault="00455B75" w:rsidP="006E30BF">
      <w:pPr>
        <w:pStyle w:val="af8"/>
        <w:numPr>
          <w:ilvl w:val="0"/>
          <w:numId w:val="21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EE2926">
        <w:t xml:space="preserve">Законы преломления снега.  </w:t>
      </w:r>
    </w:p>
    <w:p w:rsidR="00455B75" w:rsidRPr="00EE2926" w:rsidRDefault="00455B75" w:rsidP="006E30BF">
      <w:pPr>
        <w:pStyle w:val="af8"/>
        <w:numPr>
          <w:ilvl w:val="0"/>
          <w:numId w:val="21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EE2926">
        <w:rPr>
          <w:bCs/>
        </w:rPr>
        <w:t xml:space="preserve">Полное отражение. </w:t>
      </w:r>
    </w:p>
    <w:p w:rsidR="00455B75" w:rsidRPr="00EE2926" w:rsidRDefault="00455B75" w:rsidP="006E30BF">
      <w:pPr>
        <w:pStyle w:val="af8"/>
        <w:numPr>
          <w:ilvl w:val="0"/>
          <w:numId w:val="21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proofErr w:type="spellStart"/>
      <w:r w:rsidRPr="00EE2926">
        <w:rPr>
          <w:bCs/>
        </w:rPr>
        <w:t>Световод</w:t>
      </w:r>
      <w:proofErr w:type="spellEnd"/>
      <w:r w:rsidRPr="00EE2926">
        <w:rPr>
          <w:bCs/>
        </w:rPr>
        <w:t xml:space="preserve">. </w:t>
      </w:r>
    </w:p>
    <w:p w:rsidR="00455B75" w:rsidRPr="00EE2926" w:rsidRDefault="00455B75" w:rsidP="006E30BF">
      <w:pPr>
        <w:pStyle w:val="af8"/>
        <w:numPr>
          <w:ilvl w:val="0"/>
          <w:numId w:val="21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EE2926">
        <w:rPr>
          <w:bCs/>
        </w:rPr>
        <w:t xml:space="preserve">Получение интерференционных </w:t>
      </w:r>
      <w:r w:rsidRPr="00EE2926">
        <w:t xml:space="preserve">полос.  </w:t>
      </w:r>
    </w:p>
    <w:p w:rsidR="00455B75" w:rsidRPr="00EE2926" w:rsidRDefault="00455B75" w:rsidP="006E30BF">
      <w:pPr>
        <w:pStyle w:val="af8"/>
        <w:numPr>
          <w:ilvl w:val="0"/>
          <w:numId w:val="21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EE2926">
        <w:rPr>
          <w:bCs/>
        </w:rPr>
        <w:t xml:space="preserve">Дифракция света на </w:t>
      </w:r>
      <w:r w:rsidRPr="00EE2926">
        <w:t xml:space="preserve">тонкой </w:t>
      </w:r>
      <w:r w:rsidRPr="00EE2926">
        <w:rPr>
          <w:bCs/>
        </w:rPr>
        <w:t xml:space="preserve">нити. </w:t>
      </w:r>
    </w:p>
    <w:p w:rsidR="00455B75" w:rsidRPr="00EE2926" w:rsidRDefault="00455B75" w:rsidP="006E30BF">
      <w:pPr>
        <w:pStyle w:val="af8"/>
        <w:numPr>
          <w:ilvl w:val="0"/>
          <w:numId w:val="21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EE2926">
        <w:rPr>
          <w:bCs/>
        </w:rPr>
        <w:t xml:space="preserve">Дифракция света на узкой щели. </w:t>
      </w:r>
    </w:p>
    <w:p w:rsidR="00455B75" w:rsidRPr="00EE2926" w:rsidRDefault="00455B75" w:rsidP="006E30BF">
      <w:pPr>
        <w:pStyle w:val="af8"/>
        <w:numPr>
          <w:ilvl w:val="0"/>
          <w:numId w:val="21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EE2926">
        <w:rPr>
          <w:bCs/>
        </w:rPr>
        <w:t xml:space="preserve">Разложение </w:t>
      </w:r>
      <w:r w:rsidRPr="00EE2926">
        <w:t xml:space="preserve">света </w:t>
      </w:r>
      <w:r w:rsidRPr="00EE2926">
        <w:rPr>
          <w:bCs/>
        </w:rPr>
        <w:t xml:space="preserve">в спектр с помощью дифракционной решетки. </w:t>
      </w:r>
    </w:p>
    <w:p w:rsidR="00455B75" w:rsidRPr="00EE2926" w:rsidRDefault="00455B75" w:rsidP="006E30BF">
      <w:pPr>
        <w:pStyle w:val="af8"/>
        <w:numPr>
          <w:ilvl w:val="0"/>
          <w:numId w:val="21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</w:pPr>
      <w:r w:rsidRPr="00EE2926">
        <w:rPr>
          <w:bCs/>
        </w:rPr>
        <w:t>Поляризация света поляроидами.</w:t>
      </w:r>
    </w:p>
    <w:p w:rsidR="00237835" w:rsidRPr="00EE2926" w:rsidRDefault="00455B75" w:rsidP="006E30BF">
      <w:pPr>
        <w:pStyle w:val="af8"/>
        <w:numPr>
          <w:ilvl w:val="0"/>
          <w:numId w:val="21"/>
        </w:numPr>
        <w:tabs>
          <w:tab w:val="clear" w:pos="454"/>
          <w:tab w:val="num" w:pos="1090"/>
        </w:tabs>
        <w:spacing w:before="0" w:beforeAutospacing="0" w:after="0" w:afterAutospacing="0"/>
        <w:ind w:firstLine="709"/>
        <w:jc w:val="both"/>
      </w:pPr>
      <w:r w:rsidRPr="00EE2926">
        <w:t>Применение поляроидов для изучения механических напряжений в деталях конструкций.</w:t>
      </w:r>
    </w:p>
    <w:p w:rsidR="00237835" w:rsidRPr="00EE2926" w:rsidRDefault="00237835" w:rsidP="00EE2926">
      <w:pPr>
        <w:rPr>
          <w:i/>
          <w:sz w:val="24"/>
          <w:szCs w:val="24"/>
        </w:rPr>
      </w:pPr>
      <w:r w:rsidRPr="00EE2926">
        <w:rPr>
          <w:i/>
          <w:sz w:val="24"/>
          <w:szCs w:val="24"/>
        </w:rPr>
        <w:t>Излучения и спектры. (3 часа)</w:t>
      </w:r>
    </w:p>
    <w:p w:rsidR="00237835" w:rsidRPr="00EE2926" w:rsidRDefault="00237835" w:rsidP="00237835">
      <w:pPr>
        <w:ind w:firstLine="709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Различные виды электромагнитных излучений и их практическое применение: свойства и применение инфракрасных, ультрафи</w:t>
      </w:r>
      <w:r w:rsidRPr="00EE2926">
        <w:rPr>
          <w:sz w:val="24"/>
          <w:szCs w:val="24"/>
        </w:rPr>
        <w:t>о</w:t>
      </w:r>
      <w:r w:rsidRPr="00EE2926">
        <w:rPr>
          <w:sz w:val="24"/>
          <w:szCs w:val="24"/>
        </w:rPr>
        <w:t>летовых и рентгеновских излучений. Шкала электромагнитных излучений.</w:t>
      </w:r>
    </w:p>
    <w:p w:rsidR="00237835" w:rsidRPr="00EE2926" w:rsidRDefault="00237835" w:rsidP="00237835">
      <w:pPr>
        <w:pStyle w:val="af8"/>
        <w:spacing w:before="0" w:beforeAutospacing="0" w:after="0" w:afterAutospacing="0"/>
        <w:ind w:firstLine="652"/>
        <w:rPr>
          <w:bCs/>
        </w:rPr>
      </w:pPr>
      <w:r w:rsidRPr="00EE2926">
        <w:rPr>
          <w:bCs/>
        </w:rPr>
        <w:t xml:space="preserve">Демонстрации: </w:t>
      </w:r>
    </w:p>
    <w:p w:rsidR="00237835" w:rsidRPr="00EE2926" w:rsidRDefault="00237835" w:rsidP="006E30BF">
      <w:pPr>
        <w:pStyle w:val="af8"/>
        <w:numPr>
          <w:ilvl w:val="0"/>
          <w:numId w:val="22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</w:pPr>
      <w:r w:rsidRPr="00EE2926">
        <w:rPr>
          <w:bCs/>
        </w:rPr>
        <w:t xml:space="preserve">Невидимые излучения в спектре </w:t>
      </w:r>
      <w:r w:rsidRPr="00EE2926">
        <w:t xml:space="preserve">нагретого тела. </w:t>
      </w:r>
    </w:p>
    <w:p w:rsidR="00237835" w:rsidRPr="00EE2926" w:rsidRDefault="00237835" w:rsidP="006E30BF">
      <w:pPr>
        <w:pStyle w:val="af8"/>
        <w:numPr>
          <w:ilvl w:val="0"/>
          <w:numId w:val="22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</w:pPr>
      <w:r w:rsidRPr="00EE2926">
        <w:t xml:space="preserve">Свойства </w:t>
      </w:r>
      <w:r w:rsidRPr="00EE2926">
        <w:rPr>
          <w:bCs/>
        </w:rPr>
        <w:t xml:space="preserve">инфракрасного излучения. </w:t>
      </w:r>
    </w:p>
    <w:p w:rsidR="00237835" w:rsidRPr="00EE2926" w:rsidRDefault="00237835" w:rsidP="006E30BF">
      <w:pPr>
        <w:pStyle w:val="af8"/>
        <w:numPr>
          <w:ilvl w:val="0"/>
          <w:numId w:val="22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</w:pPr>
      <w:r w:rsidRPr="00EE2926">
        <w:rPr>
          <w:bCs/>
        </w:rPr>
        <w:t xml:space="preserve">Свойства ультрафиолетового излучения. </w:t>
      </w:r>
    </w:p>
    <w:p w:rsidR="00237835" w:rsidRPr="00EE2926" w:rsidRDefault="00237835" w:rsidP="006E30BF">
      <w:pPr>
        <w:pStyle w:val="af8"/>
        <w:numPr>
          <w:ilvl w:val="0"/>
          <w:numId w:val="22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</w:pPr>
      <w:r w:rsidRPr="00EE2926">
        <w:t xml:space="preserve">Шкала </w:t>
      </w:r>
      <w:r w:rsidRPr="00EE2926">
        <w:rPr>
          <w:bCs/>
        </w:rPr>
        <w:t xml:space="preserve">электромагнитных излучений (таблица). </w:t>
      </w:r>
    </w:p>
    <w:p w:rsidR="00237835" w:rsidRPr="00EE2926" w:rsidRDefault="00237835" w:rsidP="006E30BF">
      <w:pPr>
        <w:pStyle w:val="af8"/>
        <w:numPr>
          <w:ilvl w:val="0"/>
          <w:numId w:val="22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</w:pPr>
      <w:r w:rsidRPr="00EE2926">
        <w:rPr>
          <w:bCs/>
        </w:rPr>
        <w:t xml:space="preserve">Зависимость </w:t>
      </w:r>
      <w:r w:rsidRPr="00EE2926">
        <w:t xml:space="preserve">плотности потока </w:t>
      </w:r>
      <w:r w:rsidRPr="00EE2926">
        <w:rPr>
          <w:bCs/>
        </w:rPr>
        <w:t xml:space="preserve">излучения от расстояния до точечного источника. </w:t>
      </w:r>
    </w:p>
    <w:p w:rsidR="00455B75" w:rsidRPr="00EE2926" w:rsidRDefault="00455B75" w:rsidP="00EE2926">
      <w:pPr>
        <w:rPr>
          <w:b/>
          <w:sz w:val="24"/>
          <w:szCs w:val="24"/>
        </w:rPr>
      </w:pPr>
      <w:r w:rsidRPr="00EE2926">
        <w:rPr>
          <w:b/>
          <w:sz w:val="24"/>
          <w:szCs w:val="24"/>
        </w:rPr>
        <w:t>Элементы т</w:t>
      </w:r>
      <w:r w:rsidR="00EE2926">
        <w:rPr>
          <w:b/>
          <w:sz w:val="24"/>
          <w:szCs w:val="24"/>
        </w:rPr>
        <w:t>еории относительности. (3 часа).</w:t>
      </w:r>
    </w:p>
    <w:p w:rsidR="00455B75" w:rsidRPr="00EE2926" w:rsidRDefault="00455B75" w:rsidP="00455B75">
      <w:pPr>
        <w:ind w:firstLine="709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455B75" w:rsidRPr="00EE2926" w:rsidRDefault="00455B75" w:rsidP="00EE2926">
      <w:pPr>
        <w:rPr>
          <w:b/>
          <w:sz w:val="24"/>
          <w:szCs w:val="24"/>
        </w:rPr>
      </w:pPr>
      <w:r w:rsidRPr="00EE2926">
        <w:rPr>
          <w:b/>
          <w:sz w:val="24"/>
          <w:szCs w:val="24"/>
        </w:rPr>
        <w:t>Квантовая физика (1</w:t>
      </w:r>
      <w:r w:rsidR="00237835" w:rsidRPr="00EE2926">
        <w:rPr>
          <w:b/>
          <w:sz w:val="24"/>
          <w:szCs w:val="24"/>
        </w:rPr>
        <w:t>3</w:t>
      </w:r>
      <w:r w:rsidRPr="00EE2926">
        <w:rPr>
          <w:b/>
          <w:sz w:val="24"/>
          <w:szCs w:val="24"/>
        </w:rPr>
        <w:t xml:space="preserve"> часов)</w:t>
      </w:r>
    </w:p>
    <w:p w:rsidR="00455B75" w:rsidRPr="00EE2926" w:rsidRDefault="00EE2926" w:rsidP="00455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Гипотеза </w:t>
      </w:r>
      <w:r w:rsidR="00455B75" w:rsidRPr="00EE2926">
        <w:rPr>
          <w:sz w:val="24"/>
          <w:szCs w:val="24"/>
        </w:rPr>
        <w:t>Планка о к</w:t>
      </w:r>
      <w:r>
        <w:rPr>
          <w:sz w:val="24"/>
          <w:szCs w:val="24"/>
        </w:rPr>
        <w:t xml:space="preserve">вантах. </w:t>
      </w:r>
      <w:r w:rsidR="00455B75" w:rsidRPr="00EE2926">
        <w:rPr>
          <w:sz w:val="24"/>
          <w:szCs w:val="24"/>
        </w:rPr>
        <w:t>Фотоэффект. Уравнение Эйнштейна для фотоэффекта</w:t>
      </w:r>
      <w:r>
        <w:rPr>
          <w:sz w:val="24"/>
          <w:szCs w:val="24"/>
        </w:rPr>
        <w:t xml:space="preserve">. Фотоны. </w:t>
      </w:r>
      <w:r w:rsidR="00455B75" w:rsidRPr="00EE2926">
        <w:rPr>
          <w:sz w:val="24"/>
          <w:szCs w:val="24"/>
        </w:rPr>
        <w:t xml:space="preserve">Гипотеза де </w:t>
      </w:r>
      <w:r w:rsidR="00293E64" w:rsidRPr="00EE2926">
        <w:rPr>
          <w:sz w:val="24"/>
          <w:szCs w:val="24"/>
        </w:rPr>
        <w:t>Бройля о</w:t>
      </w:r>
      <w:r w:rsidR="00455B75" w:rsidRPr="00EE2926">
        <w:rPr>
          <w:sz w:val="24"/>
          <w:szCs w:val="24"/>
        </w:rPr>
        <w:t xml:space="preserve"> волновых сво</w:t>
      </w:r>
      <w:r w:rsidR="00455B75" w:rsidRPr="00EE2926">
        <w:rPr>
          <w:sz w:val="24"/>
          <w:szCs w:val="24"/>
        </w:rPr>
        <w:t>й</w:t>
      </w:r>
      <w:r w:rsidR="00455B75" w:rsidRPr="00EE2926">
        <w:rPr>
          <w:sz w:val="24"/>
          <w:szCs w:val="24"/>
        </w:rPr>
        <w:t xml:space="preserve">ствах частиц. </w:t>
      </w:r>
      <w:r>
        <w:rPr>
          <w:sz w:val="24"/>
          <w:szCs w:val="24"/>
        </w:rPr>
        <w:t>Корпускулярно-волновой дуализм.</w:t>
      </w:r>
    </w:p>
    <w:p w:rsidR="00455B75" w:rsidRPr="00EE2926" w:rsidRDefault="00455B75" w:rsidP="00455B75">
      <w:pPr>
        <w:ind w:firstLine="709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Строение атома. Опыты Резерфорда. Квантовые постулаты Бора. Испускание и поглощение света атомом. Лазеры.</w:t>
      </w:r>
    </w:p>
    <w:p w:rsidR="00455B75" w:rsidRPr="00EE2926" w:rsidRDefault="00455B75" w:rsidP="00455B75">
      <w:pPr>
        <w:ind w:firstLine="709"/>
        <w:jc w:val="both"/>
        <w:rPr>
          <w:sz w:val="24"/>
          <w:szCs w:val="24"/>
        </w:rPr>
      </w:pPr>
      <w:r w:rsidRPr="00EE2926">
        <w:rPr>
          <w:sz w:val="24"/>
          <w:szCs w:val="24"/>
        </w:rPr>
        <w:lastRenderedPageBreak/>
        <w:t>Модели строения атомного ядра: протонно-нейтронная модель строения атомного ядра</w:t>
      </w:r>
      <w:r w:rsidR="00EE2926">
        <w:rPr>
          <w:sz w:val="24"/>
          <w:szCs w:val="24"/>
        </w:rPr>
        <w:t>.</w:t>
      </w:r>
      <w:r w:rsidRPr="00EE2926">
        <w:rPr>
          <w:sz w:val="24"/>
          <w:szCs w:val="24"/>
        </w:rPr>
        <w:t xml:space="preserve"> Ядерные силы. Дефект массы и энергия связи нуклонов в ядре. Ядерная энергетика. Влияние ионизирующе</w:t>
      </w:r>
      <w:r w:rsidR="008029B1">
        <w:rPr>
          <w:sz w:val="24"/>
          <w:szCs w:val="24"/>
        </w:rPr>
        <w:t xml:space="preserve">й радиации на живые организмы. </w:t>
      </w:r>
      <w:r w:rsidRPr="00EE2926">
        <w:rPr>
          <w:sz w:val="24"/>
          <w:szCs w:val="24"/>
        </w:rPr>
        <w:t>Доза излучения, закон радиоактивн</w:t>
      </w:r>
      <w:r w:rsidRPr="00EE2926">
        <w:rPr>
          <w:sz w:val="24"/>
          <w:szCs w:val="24"/>
        </w:rPr>
        <w:t>о</w:t>
      </w:r>
      <w:r w:rsidRPr="00EE2926">
        <w:rPr>
          <w:sz w:val="24"/>
          <w:szCs w:val="24"/>
        </w:rPr>
        <w:t>го распада и его статистический характер. Элементарные частицы: частицы и античастицы. Фундаментальные взаимо</w:t>
      </w:r>
      <w:r w:rsidR="008029B1">
        <w:rPr>
          <w:sz w:val="24"/>
          <w:szCs w:val="24"/>
        </w:rPr>
        <w:t>действия.</w:t>
      </w:r>
    </w:p>
    <w:p w:rsidR="00455B75" w:rsidRPr="00EE2926" w:rsidRDefault="00455B75" w:rsidP="00455B75">
      <w:pPr>
        <w:ind w:firstLine="709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Значение физики для объяснения мира и развития производительных сил общества. Единая физическая картина мира.</w:t>
      </w:r>
    </w:p>
    <w:p w:rsidR="00455B75" w:rsidRPr="00EE2926" w:rsidRDefault="00455B75" w:rsidP="00455B75">
      <w:pPr>
        <w:ind w:firstLine="709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Лабораторная работа №4: «Изучение треков заряженных частиц».</w:t>
      </w:r>
    </w:p>
    <w:p w:rsidR="00455B75" w:rsidRPr="00EE2926" w:rsidRDefault="00455B75" w:rsidP="00455B75">
      <w:pPr>
        <w:pStyle w:val="af8"/>
        <w:spacing w:before="0" w:beforeAutospacing="0" w:after="0" w:afterAutospacing="0"/>
        <w:ind w:firstLine="652"/>
        <w:rPr>
          <w:bCs/>
        </w:rPr>
      </w:pPr>
      <w:r w:rsidRPr="00EE2926">
        <w:rPr>
          <w:bCs/>
        </w:rPr>
        <w:t xml:space="preserve">Демонстрации: </w:t>
      </w:r>
    </w:p>
    <w:p w:rsidR="00455B75" w:rsidRPr="00EE2926" w:rsidRDefault="00455B75" w:rsidP="006E30BF">
      <w:pPr>
        <w:pStyle w:val="af8"/>
        <w:numPr>
          <w:ilvl w:val="0"/>
          <w:numId w:val="23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</w:pPr>
      <w:r w:rsidRPr="00EE2926">
        <w:t xml:space="preserve">Фотоэлектрический эффект </w:t>
      </w:r>
      <w:r w:rsidRPr="00EE2926">
        <w:rPr>
          <w:bCs/>
        </w:rPr>
        <w:t>на установке с цинковой пла</w:t>
      </w:r>
      <w:r w:rsidR="008029B1">
        <w:rPr>
          <w:bCs/>
        </w:rPr>
        <w:t>с</w:t>
      </w:r>
      <w:r w:rsidRPr="00EE2926">
        <w:rPr>
          <w:bCs/>
        </w:rPr>
        <w:t>тиной.</w:t>
      </w:r>
    </w:p>
    <w:p w:rsidR="00455B75" w:rsidRPr="00EE2926" w:rsidRDefault="00455B75" w:rsidP="006E30BF">
      <w:pPr>
        <w:pStyle w:val="af8"/>
        <w:numPr>
          <w:ilvl w:val="0"/>
          <w:numId w:val="23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</w:pPr>
      <w:r w:rsidRPr="00EE2926">
        <w:rPr>
          <w:bCs/>
        </w:rPr>
        <w:t xml:space="preserve">Законы внешнего фотоэффекта. </w:t>
      </w:r>
    </w:p>
    <w:p w:rsidR="00455B75" w:rsidRPr="00EE2926" w:rsidRDefault="00455B75" w:rsidP="006E30BF">
      <w:pPr>
        <w:pStyle w:val="af8"/>
        <w:numPr>
          <w:ilvl w:val="0"/>
          <w:numId w:val="23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</w:pPr>
      <w:r w:rsidRPr="00EE2926">
        <w:rPr>
          <w:bCs/>
        </w:rPr>
        <w:t xml:space="preserve">Устройство и действие полупроводникового и вакуумного фотоэлементов. </w:t>
      </w:r>
    </w:p>
    <w:p w:rsidR="00455B75" w:rsidRPr="00EE2926" w:rsidRDefault="00455B75" w:rsidP="006E30BF">
      <w:pPr>
        <w:pStyle w:val="af8"/>
        <w:numPr>
          <w:ilvl w:val="0"/>
          <w:numId w:val="23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rPr>
          <w:bCs/>
        </w:rPr>
      </w:pPr>
      <w:r w:rsidRPr="00EE2926">
        <w:rPr>
          <w:bCs/>
        </w:rPr>
        <w:t xml:space="preserve">Устройство и действие фотореле на фотоэлементе. </w:t>
      </w:r>
    </w:p>
    <w:p w:rsidR="00455B75" w:rsidRPr="00EE2926" w:rsidRDefault="00455B75" w:rsidP="006E30BF">
      <w:pPr>
        <w:pStyle w:val="af8"/>
        <w:numPr>
          <w:ilvl w:val="0"/>
          <w:numId w:val="23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rPr>
          <w:bCs/>
        </w:rPr>
      </w:pPr>
      <w:r w:rsidRPr="00EE2926">
        <w:rPr>
          <w:bCs/>
        </w:rPr>
        <w:t xml:space="preserve">Модель </w:t>
      </w:r>
      <w:r w:rsidRPr="00EE2926">
        <w:t xml:space="preserve">опыта </w:t>
      </w:r>
      <w:r w:rsidRPr="00EE2926">
        <w:rPr>
          <w:bCs/>
        </w:rPr>
        <w:t xml:space="preserve">Резерфорда. </w:t>
      </w:r>
    </w:p>
    <w:p w:rsidR="00455B75" w:rsidRPr="00EE2926" w:rsidRDefault="00455B75" w:rsidP="006E30BF">
      <w:pPr>
        <w:pStyle w:val="af8"/>
        <w:numPr>
          <w:ilvl w:val="0"/>
          <w:numId w:val="23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rPr>
          <w:bCs/>
        </w:rPr>
      </w:pPr>
      <w:r w:rsidRPr="00EE2926">
        <w:rPr>
          <w:bCs/>
        </w:rPr>
        <w:t xml:space="preserve">Наблюдение треков в </w:t>
      </w:r>
      <w:r w:rsidRPr="00EE2926">
        <w:t xml:space="preserve">камере Вильсона. </w:t>
      </w:r>
    </w:p>
    <w:p w:rsidR="00455B75" w:rsidRPr="00EE2926" w:rsidRDefault="00455B75" w:rsidP="006E30BF">
      <w:pPr>
        <w:pStyle w:val="af8"/>
        <w:numPr>
          <w:ilvl w:val="0"/>
          <w:numId w:val="23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rPr>
          <w:bCs/>
        </w:rPr>
      </w:pPr>
      <w:r w:rsidRPr="00EE2926">
        <w:rPr>
          <w:bCs/>
        </w:rPr>
        <w:t xml:space="preserve">Устройство и действие </w:t>
      </w:r>
      <w:r w:rsidRPr="00EE2926">
        <w:t xml:space="preserve">счетчика </w:t>
      </w:r>
      <w:r w:rsidRPr="00EE2926">
        <w:rPr>
          <w:bCs/>
        </w:rPr>
        <w:t xml:space="preserve">ионизирующих </w:t>
      </w:r>
      <w:r w:rsidRPr="00EE2926">
        <w:t xml:space="preserve">частиц. </w:t>
      </w:r>
    </w:p>
    <w:p w:rsidR="00455B75" w:rsidRPr="008029B1" w:rsidRDefault="00455B75" w:rsidP="008029B1">
      <w:pPr>
        <w:rPr>
          <w:b/>
          <w:sz w:val="24"/>
          <w:szCs w:val="24"/>
        </w:rPr>
      </w:pPr>
      <w:r w:rsidRPr="008029B1">
        <w:rPr>
          <w:b/>
          <w:sz w:val="24"/>
          <w:szCs w:val="24"/>
        </w:rPr>
        <w:t>Строение Вселенной (</w:t>
      </w:r>
      <w:r w:rsidR="00237835" w:rsidRPr="008029B1">
        <w:rPr>
          <w:b/>
          <w:sz w:val="24"/>
          <w:szCs w:val="24"/>
        </w:rPr>
        <w:t>10</w:t>
      </w:r>
      <w:r w:rsidRPr="008029B1">
        <w:rPr>
          <w:b/>
          <w:sz w:val="24"/>
          <w:szCs w:val="24"/>
        </w:rPr>
        <w:t xml:space="preserve"> часов)</w:t>
      </w:r>
    </w:p>
    <w:p w:rsidR="00455B75" w:rsidRPr="00EE2926" w:rsidRDefault="00455B75" w:rsidP="00455B75">
      <w:pPr>
        <w:ind w:firstLine="709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Строение солнечной системы. Система «Земля – Луна». Общие сведения о Солнце (вид в телескоп, вращение, размеры, масса, св</w:t>
      </w:r>
      <w:r w:rsidRPr="00EE2926">
        <w:rPr>
          <w:sz w:val="24"/>
          <w:szCs w:val="24"/>
        </w:rPr>
        <w:t>е</w:t>
      </w:r>
      <w:r w:rsidRPr="00EE2926">
        <w:rPr>
          <w:sz w:val="24"/>
          <w:szCs w:val="24"/>
        </w:rPr>
        <w:t>тимость, температура солнца и состояние вещества в нем, химический состав). Источники энергии и внутреннее строение Солнца. Физ</w:t>
      </w:r>
      <w:r w:rsidRPr="00EE2926">
        <w:rPr>
          <w:sz w:val="24"/>
          <w:szCs w:val="24"/>
        </w:rPr>
        <w:t>и</w:t>
      </w:r>
      <w:r w:rsidRPr="00EE2926">
        <w:rPr>
          <w:sz w:val="24"/>
          <w:szCs w:val="24"/>
        </w:rPr>
        <w:t>ческая природа звезд. Наша Галактика (состав, строение, движение звезд в Галактике и ее вращение). Происхождение и эволюция гала</w:t>
      </w:r>
      <w:r w:rsidRPr="00EE2926">
        <w:rPr>
          <w:sz w:val="24"/>
          <w:szCs w:val="24"/>
        </w:rPr>
        <w:t>к</w:t>
      </w:r>
      <w:r w:rsidRPr="00EE2926">
        <w:rPr>
          <w:sz w:val="24"/>
          <w:szCs w:val="24"/>
        </w:rPr>
        <w:t>тик и звезд.</w:t>
      </w:r>
    </w:p>
    <w:p w:rsidR="00455B75" w:rsidRPr="00EE2926" w:rsidRDefault="00455B75" w:rsidP="00455B75">
      <w:pPr>
        <w:pStyle w:val="af8"/>
        <w:spacing w:before="0" w:beforeAutospacing="0" w:after="0" w:afterAutospacing="0"/>
        <w:ind w:firstLine="652"/>
        <w:rPr>
          <w:bCs/>
        </w:rPr>
      </w:pPr>
      <w:r w:rsidRPr="00EE2926">
        <w:rPr>
          <w:bCs/>
        </w:rPr>
        <w:t xml:space="preserve">Демонстрации: </w:t>
      </w:r>
    </w:p>
    <w:p w:rsidR="00455B75" w:rsidRPr="00EE2926" w:rsidRDefault="00455B75" w:rsidP="006E30BF">
      <w:pPr>
        <w:numPr>
          <w:ilvl w:val="0"/>
          <w:numId w:val="23"/>
        </w:numPr>
        <w:tabs>
          <w:tab w:val="clear" w:pos="454"/>
          <w:tab w:val="num" w:pos="1090"/>
        </w:tabs>
        <w:ind w:firstLine="654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Модель солнечной системы.</w:t>
      </w:r>
    </w:p>
    <w:p w:rsidR="00455B75" w:rsidRPr="00EE2926" w:rsidRDefault="00455B75" w:rsidP="006E30BF">
      <w:pPr>
        <w:numPr>
          <w:ilvl w:val="0"/>
          <w:numId w:val="23"/>
        </w:numPr>
        <w:tabs>
          <w:tab w:val="clear" w:pos="454"/>
          <w:tab w:val="num" w:pos="1090"/>
        </w:tabs>
        <w:ind w:firstLine="654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Теллурий.</w:t>
      </w:r>
    </w:p>
    <w:p w:rsidR="00455B75" w:rsidRDefault="00455B75" w:rsidP="006E30BF">
      <w:pPr>
        <w:numPr>
          <w:ilvl w:val="0"/>
          <w:numId w:val="23"/>
        </w:numPr>
        <w:tabs>
          <w:tab w:val="clear" w:pos="454"/>
          <w:tab w:val="num" w:pos="1090"/>
        </w:tabs>
        <w:ind w:firstLine="654"/>
        <w:jc w:val="both"/>
        <w:rPr>
          <w:sz w:val="24"/>
          <w:szCs w:val="24"/>
        </w:rPr>
      </w:pPr>
      <w:r w:rsidRPr="00EE2926">
        <w:rPr>
          <w:sz w:val="24"/>
          <w:szCs w:val="24"/>
        </w:rPr>
        <w:t>Подвижная карта звездного неба.</w:t>
      </w:r>
    </w:p>
    <w:p w:rsidR="00F12069" w:rsidRDefault="00F12069" w:rsidP="00F12069">
      <w:pPr>
        <w:jc w:val="both"/>
        <w:rPr>
          <w:b/>
          <w:sz w:val="24"/>
          <w:szCs w:val="24"/>
        </w:rPr>
      </w:pPr>
      <w:r w:rsidRPr="00F12069">
        <w:rPr>
          <w:b/>
          <w:sz w:val="24"/>
          <w:szCs w:val="24"/>
        </w:rPr>
        <w:t>Значение физики для понимания мира и развития производительных сил</w:t>
      </w:r>
      <w:r>
        <w:rPr>
          <w:b/>
          <w:sz w:val="24"/>
          <w:szCs w:val="24"/>
        </w:rPr>
        <w:t xml:space="preserve"> (1 час)</w:t>
      </w:r>
    </w:p>
    <w:p w:rsidR="00F12069" w:rsidRPr="00F12069" w:rsidRDefault="00F12069" w:rsidP="00F12069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Значение физики для понимания мира и развития производительных сил.</w:t>
      </w:r>
    </w:p>
    <w:p w:rsidR="0000073F" w:rsidRPr="00F12069" w:rsidRDefault="00F12069" w:rsidP="00F120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Обобщающее п</w:t>
      </w:r>
      <w:r w:rsidR="00455B75" w:rsidRPr="008029B1">
        <w:rPr>
          <w:b/>
          <w:sz w:val="24"/>
          <w:szCs w:val="24"/>
        </w:rPr>
        <w:t>овторение. (</w:t>
      </w:r>
      <w:r w:rsidR="00237835" w:rsidRPr="008029B1">
        <w:rPr>
          <w:b/>
          <w:sz w:val="24"/>
          <w:szCs w:val="24"/>
        </w:rPr>
        <w:t>11</w:t>
      </w:r>
      <w:r w:rsidR="00455B75" w:rsidRPr="008029B1">
        <w:rPr>
          <w:b/>
          <w:sz w:val="24"/>
          <w:szCs w:val="24"/>
        </w:rPr>
        <w:t xml:space="preserve"> часов)</w:t>
      </w:r>
      <w:r w:rsidR="00F64F0E">
        <w:rPr>
          <w:i/>
          <w:szCs w:val="24"/>
        </w:rPr>
        <w:br w:type="page"/>
      </w:r>
    </w:p>
    <w:p w:rsidR="0000073F" w:rsidRPr="0000073F" w:rsidRDefault="0000073F" w:rsidP="00F64F0E">
      <w:pPr>
        <w:widowControl w:val="0"/>
        <w:spacing w:before="120" w:after="120"/>
        <w:rPr>
          <w:b/>
          <w:caps/>
          <w:sz w:val="24"/>
          <w:szCs w:val="24"/>
        </w:rPr>
      </w:pPr>
      <w:r w:rsidRPr="0000073F">
        <w:rPr>
          <w:b/>
          <w:caps/>
          <w:sz w:val="24"/>
          <w:szCs w:val="24"/>
        </w:rPr>
        <w:lastRenderedPageBreak/>
        <w:t>ТРЕБОВАНИЯ К УРОВНЮ ПОДГОТОВКИ ВЫПУСКНИКОВ</w:t>
      </w:r>
    </w:p>
    <w:p w:rsidR="0000073F" w:rsidRPr="0000073F" w:rsidRDefault="0000073F" w:rsidP="0000073F">
      <w:pPr>
        <w:widowControl w:val="0"/>
        <w:ind w:firstLine="720"/>
        <w:jc w:val="both"/>
        <w:rPr>
          <w:b/>
          <w:i/>
          <w:sz w:val="24"/>
          <w:szCs w:val="24"/>
        </w:rPr>
      </w:pPr>
      <w:r w:rsidRPr="0000073F">
        <w:rPr>
          <w:b/>
          <w:i/>
          <w:sz w:val="24"/>
          <w:szCs w:val="24"/>
        </w:rPr>
        <w:t>В результате изучения физики на базовом уровне ученик должен</w:t>
      </w:r>
    </w:p>
    <w:p w:rsidR="0000073F" w:rsidRPr="0000073F" w:rsidRDefault="0000073F" w:rsidP="0000073F">
      <w:pPr>
        <w:widowControl w:val="0"/>
        <w:ind w:firstLine="720"/>
        <w:jc w:val="both"/>
        <w:rPr>
          <w:b/>
          <w:sz w:val="24"/>
          <w:szCs w:val="24"/>
          <w:u w:val="single"/>
        </w:rPr>
      </w:pPr>
      <w:r w:rsidRPr="0000073F">
        <w:rPr>
          <w:b/>
          <w:sz w:val="24"/>
          <w:szCs w:val="24"/>
          <w:u w:val="single"/>
        </w:rPr>
        <w:t>знать/понимать</w:t>
      </w:r>
    </w:p>
    <w:p w:rsidR="0000073F" w:rsidRPr="0000073F" w:rsidRDefault="0000073F" w:rsidP="006E30BF">
      <w:pPr>
        <w:widowControl w:val="0"/>
        <w:numPr>
          <w:ilvl w:val="0"/>
          <w:numId w:val="6"/>
        </w:numPr>
        <w:ind w:left="0" w:firstLine="720"/>
        <w:jc w:val="both"/>
        <w:rPr>
          <w:sz w:val="24"/>
          <w:szCs w:val="24"/>
        </w:rPr>
      </w:pPr>
      <w:r w:rsidRPr="0000073F">
        <w:rPr>
          <w:b/>
          <w:sz w:val="24"/>
          <w:szCs w:val="24"/>
        </w:rPr>
        <w:t>смысл понятий:</w:t>
      </w:r>
      <w:r w:rsidRPr="0000073F">
        <w:rPr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00073F" w:rsidRPr="0000073F" w:rsidRDefault="0000073F" w:rsidP="006E30BF">
      <w:pPr>
        <w:widowControl w:val="0"/>
        <w:numPr>
          <w:ilvl w:val="0"/>
          <w:numId w:val="6"/>
        </w:numPr>
        <w:ind w:left="0" w:firstLine="720"/>
        <w:jc w:val="both"/>
        <w:rPr>
          <w:sz w:val="24"/>
          <w:szCs w:val="24"/>
        </w:rPr>
      </w:pPr>
      <w:r w:rsidRPr="0000073F">
        <w:rPr>
          <w:b/>
          <w:sz w:val="24"/>
          <w:szCs w:val="24"/>
        </w:rPr>
        <w:t xml:space="preserve">смысл физических величин: </w:t>
      </w:r>
      <w:r w:rsidRPr="0000073F">
        <w:rPr>
          <w:sz w:val="24"/>
          <w:szCs w:val="24"/>
        </w:rPr>
        <w:t>скорость, ускорение, масса, сила,  импульс, работа, механическая энергия, внутренняя эне</w:t>
      </w:r>
      <w:r w:rsidRPr="0000073F">
        <w:rPr>
          <w:sz w:val="24"/>
          <w:szCs w:val="24"/>
        </w:rPr>
        <w:t>р</w:t>
      </w:r>
      <w:r w:rsidRPr="0000073F">
        <w:rPr>
          <w:sz w:val="24"/>
          <w:szCs w:val="24"/>
        </w:rPr>
        <w:t>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00073F" w:rsidRPr="0000073F" w:rsidRDefault="0000073F" w:rsidP="006E30BF">
      <w:pPr>
        <w:widowControl w:val="0"/>
        <w:numPr>
          <w:ilvl w:val="0"/>
          <w:numId w:val="6"/>
        </w:numPr>
        <w:ind w:left="0" w:firstLine="720"/>
        <w:jc w:val="both"/>
        <w:rPr>
          <w:sz w:val="24"/>
          <w:szCs w:val="24"/>
        </w:rPr>
      </w:pPr>
      <w:r w:rsidRPr="0000073F">
        <w:rPr>
          <w:b/>
          <w:i/>
          <w:sz w:val="24"/>
          <w:szCs w:val="24"/>
        </w:rPr>
        <w:t>смысл физических законов</w:t>
      </w:r>
      <w:r w:rsidRPr="0000073F">
        <w:rPr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00073F" w:rsidRPr="0000073F" w:rsidRDefault="0000073F" w:rsidP="006E30BF">
      <w:pPr>
        <w:widowControl w:val="0"/>
        <w:numPr>
          <w:ilvl w:val="0"/>
          <w:numId w:val="6"/>
        </w:numPr>
        <w:ind w:left="0" w:firstLine="720"/>
        <w:jc w:val="both"/>
        <w:rPr>
          <w:sz w:val="24"/>
          <w:szCs w:val="24"/>
        </w:rPr>
      </w:pPr>
      <w:r w:rsidRPr="0000073F">
        <w:rPr>
          <w:b/>
          <w:i/>
          <w:sz w:val="24"/>
          <w:szCs w:val="24"/>
        </w:rPr>
        <w:t>вклад российских и зарубежных ученых</w:t>
      </w:r>
      <w:r w:rsidRPr="0000073F">
        <w:rPr>
          <w:sz w:val="24"/>
          <w:szCs w:val="24"/>
        </w:rPr>
        <w:t>, оказавших наибольшее влияние на развитие физики;</w:t>
      </w:r>
    </w:p>
    <w:p w:rsidR="0000073F" w:rsidRPr="0000073F" w:rsidRDefault="0000073F" w:rsidP="0000073F">
      <w:pPr>
        <w:widowControl w:val="0"/>
        <w:ind w:firstLine="720"/>
        <w:jc w:val="both"/>
        <w:rPr>
          <w:sz w:val="24"/>
          <w:szCs w:val="24"/>
          <w:u w:val="single"/>
        </w:rPr>
      </w:pPr>
      <w:r w:rsidRPr="0000073F">
        <w:rPr>
          <w:b/>
          <w:sz w:val="24"/>
          <w:szCs w:val="24"/>
          <w:u w:val="single"/>
        </w:rPr>
        <w:t>уметь</w:t>
      </w:r>
    </w:p>
    <w:p w:rsidR="0000073F" w:rsidRPr="0000073F" w:rsidRDefault="0000073F" w:rsidP="006E30BF">
      <w:pPr>
        <w:widowControl w:val="0"/>
        <w:numPr>
          <w:ilvl w:val="0"/>
          <w:numId w:val="7"/>
        </w:numPr>
        <w:ind w:left="0" w:firstLine="720"/>
        <w:jc w:val="both"/>
        <w:rPr>
          <w:b/>
          <w:sz w:val="24"/>
          <w:szCs w:val="24"/>
        </w:rPr>
      </w:pPr>
      <w:r w:rsidRPr="0000073F">
        <w:rPr>
          <w:b/>
          <w:i/>
          <w:sz w:val="24"/>
          <w:szCs w:val="24"/>
        </w:rPr>
        <w:t>описывать и объяснять физические явления и свойства тел:</w:t>
      </w:r>
      <w:r w:rsidRPr="0000073F">
        <w:rPr>
          <w:b/>
          <w:sz w:val="24"/>
          <w:szCs w:val="24"/>
        </w:rPr>
        <w:t xml:space="preserve"> </w:t>
      </w:r>
      <w:r w:rsidRPr="0000073F">
        <w:rPr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00073F">
        <w:rPr>
          <w:color w:val="000000"/>
          <w:sz w:val="24"/>
          <w:szCs w:val="24"/>
        </w:rPr>
        <w:t>ую</w:t>
      </w:r>
      <w:r w:rsidRPr="0000073F">
        <w:rPr>
          <w:sz w:val="24"/>
          <w:szCs w:val="24"/>
        </w:rPr>
        <w:t xml:space="preserve"> индукци</w:t>
      </w:r>
      <w:r w:rsidRPr="0000073F">
        <w:rPr>
          <w:color w:val="000000"/>
          <w:sz w:val="24"/>
          <w:szCs w:val="24"/>
        </w:rPr>
        <w:t>ю</w:t>
      </w:r>
      <w:r w:rsidRPr="0000073F">
        <w:rPr>
          <w:sz w:val="24"/>
          <w:szCs w:val="24"/>
        </w:rPr>
        <w:t xml:space="preserve">, </w:t>
      </w:r>
      <w:r w:rsidRPr="0000073F">
        <w:rPr>
          <w:color w:val="000000"/>
          <w:sz w:val="24"/>
          <w:szCs w:val="24"/>
        </w:rPr>
        <w:t>распространение электромагнитных волн;</w:t>
      </w:r>
      <w:r w:rsidRPr="0000073F">
        <w:rPr>
          <w:sz w:val="24"/>
          <w:szCs w:val="24"/>
        </w:rPr>
        <w:t xml:space="preserve"> волновые свойства света; излучение и поглощение света атомом; фотоэффект;</w:t>
      </w:r>
    </w:p>
    <w:p w:rsidR="0000073F" w:rsidRPr="0000073F" w:rsidRDefault="0000073F" w:rsidP="006E30BF">
      <w:pPr>
        <w:widowControl w:val="0"/>
        <w:numPr>
          <w:ilvl w:val="0"/>
          <w:numId w:val="7"/>
        </w:numPr>
        <w:ind w:left="0" w:firstLine="720"/>
        <w:jc w:val="both"/>
        <w:rPr>
          <w:sz w:val="24"/>
          <w:szCs w:val="24"/>
        </w:rPr>
      </w:pPr>
      <w:r w:rsidRPr="0000073F">
        <w:rPr>
          <w:b/>
          <w:i/>
          <w:sz w:val="24"/>
          <w:szCs w:val="24"/>
        </w:rPr>
        <w:t>отличать</w:t>
      </w:r>
      <w:r w:rsidRPr="0000073F">
        <w:rPr>
          <w:b/>
          <w:sz w:val="24"/>
          <w:szCs w:val="24"/>
        </w:rPr>
        <w:t xml:space="preserve"> </w:t>
      </w:r>
      <w:r w:rsidRPr="0000073F">
        <w:rPr>
          <w:sz w:val="24"/>
          <w:szCs w:val="24"/>
        </w:rPr>
        <w:t xml:space="preserve">гипотезы от научных теорий; </w:t>
      </w:r>
      <w:r w:rsidRPr="0000073F">
        <w:rPr>
          <w:b/>
          <w:i/>
          <w:sz w:val="24"/>
          <w:szCs w:val="24"/>
        </w:rPr>
        <w:t>делать выводы</w:t>
      </w:r>
      <w:r w:rsidRPr="0000073F">
        <w:rPr>
          <w:i/>
          <w:sz w:val="24"/>
          <w:szCs w:val="24"/>
        </w:rPr>
        <w:t xml:space="preserve"> </w:t>
      </w:r>
      <w:r w:rsidRPr="0000073F">
        <w:rPr>
          <w:sz w:val="24"/>
          <w:szCs w:val="24"/>
        </w:rPr>
        <w:t xml:space="preserve">на основе экспериментальных данных; </w:t>
      </w:r>
      <w:r w:rsidRPr="0000073F">
        <w:rPr>
          <w:b/>
          <w:i/>
          <w:sz w:val="24"/>
          <w:szCs w:val="24"/>
        </w:rPr>
        <w:t>приводить примеры, пок</w:t>
      </w:r>
      <w:r w:rsidRPr="0000073F">
        <w:rPr>
          <w:b/>
          <w:i/>
          <w:sz w:val="24"/>
          <w:szCs w:val="24"/>
        </w:rPr>
        <w:t>а</w:t>
      </w:r>
      <w:r w:rsidRPr="0000073F">
        <w:rPr>
          <w:b/>
          <w:i/>
          <w:sz w:val="24"/>
          <w:szCs w:val="24"/>
        </w:rPr>
        <w:t>зывающие, что:</w:t>
      </w:r>
      <w:r w:rsidRPr="0000073F">
        <w:rPr>
          <w:sz w:val="24"/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</w:t>
      </w:r>
      <w:r w:rsidRPr="0000073F">
        <w:rPr>
          <w:sz w:val="24"/>
          <w:szCs w:val="24"/>
        </w:rPr>
        <w:t>о</w:t>
      </w:r>
      <w:r w:rsidRPr="0000073F">
        <w:rPr>
          <w:sz w:val="24"/>
          <w:szCs w:val="24"/>
        </w:rPr>
        <w:t>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00073F" w:rsidRPr="0000073F" w:rsidRDefault="0000073F" w:rsidP="006E30BF">
      <w:pPr>
        <w:widowControl w:val="0"/>
        <w:numPr>
          <w:ilvl w:val="0"/>
          <w:numId w:val="7"/>
        </w:numPr>
        <w:ind w:left="0" w:firstLine="720"/>
        <w:jc w:val="both"/>
        <w:rPr>
          <w:sz w:val="24"/>
          <w:szCs w:val="24"/>
        </w:rPr>
      </w:pPr>
      <w:r w:rsidRPr="0000073F">
        <w:rPr>
          <w:b/>
          <w:i/>
          <w:sz w:val="24"/>
          <w:szCs w:val="24"/>
        </w:rPr>
        <w:t>приводить примеры практического использования физических знаний:</w:t>
      </w:r>
      <w:r w:rsidRPr="0000073F">
        <w:rPr>
          <w:b/>
          <w:sz w:val="24"/>
          <w:szCs w:val="24"/>
        </w:rPr>
        <w:t xml:space="preserve"> </w:t>
      </w:r>
      <w:r w:rsidRPr="0000073F">
        <w:rPr>
          <w:sz w:val="24"/>
          <w:szCs w:val="24"/>
        </w:rPr>
        <w:t>законов механики, термодинамики и электрод</w:t>
      </w:r>
      <w:r w:rsidRPr="0000073F">
        <w:rPr>
          <w:sz w:val="24"/>
          <w:szCs w:val="24"/>
        </w:rPr>
        <w:t>и</w:t>
      </w:r>
      <w:r w:rsidRPr="0000073F">
        <w:rPr>
          <w:sz w:val="24"/>
          <w:szCs w:val="24"/>
        </w:rPr>
        <w:t>намики в энергетике; различных видов электромагнитных излучений для развития радио и телекоммуникаций, квантовой физики в созд</w:t>
      </w:r>
      <w:r w:rsidRPr="0000073F">
        <w:rPr>
          <w:sz w:val="24"/>
          <w:szCs w:val="24"/>
        </w:rPr>
        <w:t>а</w:t>
      </w:r>
      <w:r w:rsidRPr="0000073F">
        <w:rPr>
          <w:sz w:val="24"/>
          <w:szCs w:val="24"/>
        </w:rPr>
        <w:t>нии ядерной энергетики, лазеров;</w:t>
      </w:r>
    </w:p>
    <w:p w:rsidR="0000073F" w:rsidRPr="0000073F" w:rsidRDefault="0000073F" w:rsidP="006E30BF">
      <w:pPr>
        <w:widowControl w:val="0"/>
        <w:numPr>
          <w:ilvl w:val="0"/>
          <w:numId w:val="7"/>
        </w:numPr>
        <w:ind w:left="0" w:firstLine="720"/>
        <w:jc w:val="both"/>
        <w:rPr>
          <w:sz w:val="24"/>
          <w:szCs w:val="24"/>
        </w:rPr>
      </w:pPr>
      <w:r w:rsidRPr="0000073F">
        <w:rPr>
          <w:b/>
          <w:i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00073F">
        <w:rPr>
          <w:sz w:val="24"/>
          <w:szCs w:val="24"/>
        </w:rPr>
        <w:t>информацию, содержащуюся в сообщениях СМИ,  Интернете, научно-популярных статьях;</w:t>
      </w:r>
    </w:p>
    <w:p w:rsidR="0000073F" w:rsidRPr="0000073F" w:rsidRDefault="0000073F" w:rsidP="0000073F">
      <w:pPr>
        <w:widowControl w:val="0"/>
        <w:ind w:firstLine="720"/>
        <w:jc w:val="both"/>
        <w:rPr>
          <w:b/>
          <w:sz w:val="24"/>
          <w:szCs w:val="24"/>
        </w:rPr>
      </w:pPr>
      <w:r w:rsidRPr="0000073F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0073F" w:rsidRPr="0000073F" w:rsidRDefault="0000073F" w:rsidP="006E30BF">
      <w:pPr>
        <w:widowControl w:val="0"/>
        <w:numPr>
          <w:ilvl w:val="0"/>
          <w:numId w:val="8"/>
        </w:numPr>
        <w:ind w:left="0" w:firstLine="720"/>
        <w:jc w:val="both"/>
        <w:rPr>
          <w:b/>
          <w:sz w:val="24"/>
          <w:szCs w:val="24"/>
        </w:rPr>
      </w:pPr>
      <w:r w:rsidRPr="0000073F">
        <w:rPr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связи.;</w:t>
      </w:r>
    </w:p>
    <w:p w:rsidR="0000073F" w:rsidRPr="0000073F" w:rsidRDefault="0000073F" w:rsidP="006E30BF">
      <w:pPr>
        <w:widowControl w:val="0"/>
        <w:numPr>
          <w:ilvl w:val="0"/>
          <w:numId w:val="8"/>
        </w:numPr>
        <w:ind w:left="0" w:firstLine="720"/>
        <w:jc w:val="both"/>
        <w:rPr>
          <w:b/>
          <w:sz w:val="24"/>
          <w:szCs w:val="24"/>
        </w:rPr>
      </w:pPr>
      <w:r w:rsidRPr="0000073F">
        <w:rPr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00073F" w:rsidRPr="0000073F" w:rsidRDefault="0000073F" w:rsidP="006E30BF">
      <w:pPr>
        <w:widowControl w:val="0"/>
        <w:numPr>
          <w:ilvl w:val="0"/>
          <w:numId w:val="8"/>
        </w:numPr>
        <w:ind w:left="0" w:firstLine="720"/>
        <w:jc w:val="both"/>
        <w:rPr>
          <w:b/>
          <w:sz w:val="24"/>
          <w:szCs w:val="24"/>
        </w:rPr>
      </w:pPr>
      <w:r w:rsidRPr="0000073F">
        <w:rPr>
          <w:sz w:val="24"/>
          <w:szCs w:val="24"/>
        </w:rPr>
        <w:t>рационального природопользования и защиты окружающей среды.</w:t>
      </w:r>
    </w:p>
    <w:p w:rsidR="0000073F" w:rsidRPr="0000073F" w:rsidRDefault="0000073F" w:rsidP="00910FC9">
      <w:pPr>
        <w:widowControl w:val="0"/>
        <w:suppressAutoHyphens/>
        <w:ind w:firstLine="720"/>
        <w:jc w:val="center"/>
        <w:rPr>
          <w:b/>
          <w:caps/>
          <w:sz w:val="24"/>
          <w:szCs w:val="24"/>
        </w:rPr>
      </w:pPr>
    </w:p>
    <w:p w:rsidR="00196133" w:rsidRDefault="00D27FF4" w:rsidP="00F64F0E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6133" w:rsidRPr="00196133" w:rsidRDefault="00196133" w:rsidP="00196133">
      <w:pPr>
        <w:widowControl w:val="0"/>
        <w:suppressAutoHyphens/>
        <w:jc w:val="right"/>
        <w:rPr>
          <w:sz w:val="22"/>
          <w:szCs w:val="24"/>
        </w:rPr>
      </w:pPr>
      <w:r w:rsidRPr="00196133">
        <w:rPr>
          <w:sz w:val="22"/>
          <w:szCs w:val="24"/>
        </w:rPr>
        <w:lastRenderedPageBreak/>
        <w:t>Приложение 1</w:t>
      </w:r>
    </w:p>
    <w:p w:rsidR="00F64F0E" w:rsidRDefault="00F64F0E" w:rsidP="00F64F0E">
      <w:pPr>
        <w:widowControl w:val="0"/>
        <w:suppressAutoHyphens/>
        <w:jc w:val="center"/>
        <w:rPr>
          <w:b/>
          <w:caps/>
          <w:sz w:val="24"/>
          <w:szCs w:val="24"/>
        </w:rPr>
      </w:pPr>
      <w:r w:rsidRPr="00D27FF4">
        <w:rPr>
          <w:b/>
          <w:caps/>
          <w:sz w:val="24"/>
          <w:szCs w:val="24"/>
        </w:rPr>
        <w:t>КАЛЕНДАРНО-ТЕМАТИЧЕСКОЕ ПЛАНИРОВАНИЕ</w:t>
      </w:r>
    </w:p>
    <w:p w:rsidR="00806977" w:rsidRPr="00735BAB" w:rsidRDefault="00745FB2" w:rsidP="001B535C">
      <w:pPr>
        <w:widowControl w:val="0"/>
        <w:suppressAutoHyphens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-94268290</wp:posOffset>
                </wp:positionH>
                <wp:positionV relativeFrom="page">
                  <wp:posOffset>0</wp:posOffset>
                </wp:positionV>
                <wp:extent cx="13970" cy="6746875"/>
                <wp:effectExtent l="0" t="0" r="508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674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0A" w:rsidRDefault="0012010A" w:rsidP="00806977">
                            <w:pPr>
                              <w:pStyle w:val="a4"/>
                              <w:spacing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Свободное падение тел. Самостоятельная  работа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422.7pt;margin-top:0;width:1.1pt;height:531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zoeAIAAP4E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" stroked="f">
                <v:textbox inset="0,0,0,0">
                  <w:txbxContent>
                    <w:p w:rsidR="0012010A" w:rsidRDefault="0012010A" w:rsidP="00806977">
                      <w:pPr>
                        <w:pStyle w:val="a4"/>
                        <w:spacing w:after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Свободное падение тел. Самостоятельная  работа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-94268290</wp:posOffset>
                </wp:positionH>
                <wp:positionV relativeFrom="page">
                  <wp:posOffset>0</wp:posOffset>
                </wp:positionV>
                <wp:extent cx="13970" cy="3813175"/>
                <wp:effectExtent l="0" t="0" r="508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381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0A" w:rsidRDefault="0012010A" w:rsidP="00806977">
                            <w:pPr>
                              <w:pStyle w:val="a4"/>
                              <w:spacing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«Равноускоренное движение»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7422.7pt;margin-top:0;width:1.1pt;height:30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" stroked="f">
                <v:textbox inset="0,0,0,0">
                  <w:txbxContent>
                    <w:p w:rsidR="0012010A" w:rsidRDefault="0012010A" w:rsidP="00806977">
                      <w:pPr>
                        <w:pStyle w:val="a4"/>
                        <w:spacing w:after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«Равноускоренное движение»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5BAB" w:rsidRPr="00735BAB">
        <w:rPr>
          <w:sz w:val="24"/>
          <w:szCs w:val="24"/>
        </w:rPr>
        <w:t>ФИЗИКА 10</w:t>
      </w:r>
    </w:p>
    <w:p w:rsidR="00806977" w:rsidRPr="00806977" w:rsidRDefault="00806977" w:rsidP="00806977">
      <w:pPr>
        <w:spacing w:before="15" w:after="15"/>
        <w:jc w:val="right"/>
        <w:rPr>
          <w:sz w:val="24"/>
          <w:szCs w:val="24"/>
        </w:rPr>
      </w:pPr>
      <w:r w:rsidRPr="00806977">
        <w:rPr>
          <w:sz w:val="24"/>
          <w:szCs w:val="24"/>
        </w:rPr>
        <w:t>Учебник: Физика 10.</w:t>
      </w:r>
      <w:r w:rsidR="001B535C">
        <w:rPr>
          <w:sz w:val="24"/>
          <w:szCs w:val="24"/>
        </w:rPr>
        <w:t xml:space="preserve"> </w:t>
      </w:r>
      <w:proofErr w:type="spellStart"/>
      <w:r w:rsidRPr="00806977">
        <w:rPr>
          <w:sz w:val="24"/>
          <w:szCs w:val="24"/>
        </w:rPr>
        <w:t>Мякишев</w:t>
      </w:r>
      <w:proofErr w:type="spellEnd"/>
      <w:r w:rsidRPr="00806977">
        <w:rPr>
          <w:sz w:val="24"/>
          <w:szCs w:val="24"/>
        </w:rPr>
        <w:t xml:space="preserve"> Г.Я. </w:t>
      </w:r>
      <w:proofErr w:type="spellStart"/>
      <w:r w:rsidRPr="00806977">
        <w:rPr>
          <w:sz w:val="24"/>
          <w:szCs w:val="24"/>
        </w:rPr>
        <w:t>Буховцев</w:t>
      </w:r>
      <w:proofErr w:type="spellEnd"/>
      <w:r w:rsidRPr="00806977">
        <w:rPr>
          <w:sz w:val="24"/>
          <w:szCs w:val="24"/>
        </w:rPr>
        <w:t xml:space="preserve"> Б.Б. Сотский Н.Н. Москва, "Просвещение" 2009 год.</w:t>
      </w:r>
    </w:p>
    <w:tbl>
      <w:tblPr>
        <w:tblW w:w="14890" w:type="dxa"/>
        <w:tblCellSpacing w:w="14" w:type="dxa"/>
        <w:tblInd w:w="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145"/>
        <w:gridCol w:w="1038"/>
        <w:gridCol w:w="10773"/>
        <w:gridCol w:w="448"/>
        <w:gridCol w:w="1486"/>
      </w:tblGrid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D96CF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Style w:val="ae"/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1010" w:type="dxa"/>
            <w:vAlign w:val="center"/>
          </w:tcPr>
          <w:p w:rsidR="00676D9A" w:rsidRPr="00C21977" w:rsidRDefault="00676D9A" w:rsidP="00676D9A">
            <w:pPr>
              <w:pStyle w:val="af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C21977">
              <w:rPr>
                <w:rStyle w:val="ae"/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D96CF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Style w:val="ae"/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420" w:type="dxa"/>
            <w:vAlign w:val="center"/>
          </w:tcPr>
          <w:p w:rsidR="00676D9A" w:rsidRPr="00C21977" w:rsidRDefault="00676D9A" w:rsidP="00D96CF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Style w:val="ae"/>
                <w:rFonts w:ascii="Times New Roman" w:hAnsi="Times New Roman"/>
                <w:sz w:val="20"/>
                <w:szCs w:val="20"/>
              </w:rPr>
              <w:t>к/ч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676D9A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Style w:val="ae"/>
                <w:rFonts w:ascii="Times New Roman" w:hAnsi="Times New Roman"/>
                <w:sz w:val="20"/>
                <w:szCs w:val="20"/>
              </w:rPr>
              <w:t>Прим.</w:t>
            </w:r>
          </w:p>
        </w:tc>
      </w:tr>
      <w:tr w:rsidR="00676D9A" w:rsidRPr="001C64CE" w:rsidTr="00676D9A">
        <w:trPr>
          <w:tblCellSpacing w:w="14" w:type="dxa"/>
        </w:trPr>
        <w:tc>
          <w:tcPr>
            <w:tcW w:w="14834" w:type="dxa"/>
            <w:gridSpan w:val="5"/>
          </w:tcPr>
          <w:p w:rsidR="00676D9A" w:rsidRDefault="00676D9A" w:rsidP="001C64CE">
            <w:pPr>
              <w:pStyle w:val="af"/>
              <w:rPr>
                <w:rStyle w:val="ae"/>
                <w:rFonts w:ascii="Times New Roman" w:hAnsi="Times New Roman"/>
                <w:sz w:val="20"/>
                <w:szCs w:val="20"/>
              </w:rPr>
            </w:pPr>
            <w:r>
              <w:rPr>
                <w:rStyle w:val="ae"/>
                <w:rFonts w:ascii="Times New Roman" w:hAnsi="Times New Roman"/>
                <w:sz w:val="20"/>
                <w:szCs w:val="20"/>
              </w:rPr>
              <w:t>Раздел</w:t>
            </w:r>
            <w:r w:rsidRPr="00C21977">
              <w:rPr>
                <w:rStyle w:val="ae"/>
                <w:rFonts w:ascii="Times New Roman" w:hAnsi="Times New Roman"/>
                <w:sz w:val="20"/>
                <w:szCs w:val="20"/>
              </w:rPr>
              <w:t xml:space="preserve"> 1. </w:t>
            </w:r>
            <w:r w:rsidRPr="001C64CE">
              <w:rPr>
                <w:rStyle w:val="ae"/>
                <w:rFonts w:ascii="Times New Roman" w:hAnsi="Times New Roman"/>
                <w:sz w:val="20"/>
                <w:szCs w:val="20"/>
              </w:rPr>
              <w:t>Введение</w:t>
            </w:r>
            <w:r>
              <w:rPr>
                <w:rStyle w:val="ae"/>
                <w:rFonts w:ascii="Times New Roman" w:hAnsi="Times New Roman"/>
                <w:sz w:val="20"/>
                <w:szCs w:val="20"/>
              </w:rPr>
              <w:t xml:space="preserve"> (1 час).</w:t>
            </w:r>
          </w:p>
        </w:tc>
      </w:tr>
      <w:tr w:rsidR="00676D9A" w:rsidRPr="001C64CE" w:rsidTr="00676D9A">
        <w:trPr>
          <w:tblCellSpacing w:w="14" w:type="dxa"/>
        </w:trPr>
        <w:tc>
          <w:tcPr>
            <w:tcW w:w="14834" w:type="dxa"/>
            <w:gridSpan w:val="5"/>
          </w:tcPr>
          <w:p w:rsidR="00676D9A" w:rsidRPr="008029B1" w:rsidRDefault="00676D9A" w:rsidP="004A6507">
            <w:pPr>
              <w:pStyle w:val="af"/>
              <w:rPr>
                <w:rStyle w:val="ae"/>
                <w:rFonts w:hint="eastAsia"/>
                <w:b w:val="0"/>
                <w:bCs w:val="0"/>
                <w:sz w:val="20"/>
              </w:rPr>
            </w:pPr>
            <w:r w:rsidRPr="001C64CE">
              <w:rPr>
                <w:rStyle w:val="ae"/>
                <w:rFonts w:ascii="Times New Roman" w:hAnsi="Times New Roman"/>
                <w:sz w:val="20"/>
                <w:szCs w:val="20"/>
              </w:rPr>
              <w:t>Основные особенности физического метода исследования</w:t>
            </w:r>
            <w:r>
              <w:rPr>
                <w:rStyle w:val="ae"/>
                <w:rFonts w:ascii="Times New Roman" w:hAnsi="Times New Roman"/>
                <w:sz w:val="20"/>
                <w:szCs w:val="20"/>
              </w:rPr>
              <w:t xml:space="preserve"> (1 час).</w:t>
            </w: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001.01.01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04,09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1C64C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ТБ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 xml:space="preserve"> в кабинете физики. </w:t>
            </w:r>
            <w:r>
              <w:rPr>
                <w:rFonts w:ascii="Times New Roman" w:hAnsi="Times New Roman"/>
                <w:sz w:val="20"/>
                <w:szCs w:val="20"/>
              </w:rPr>
              <w:t>Физика и познание мира.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4834" w:type="dxa"/>
            <w:gridSpan w:val="5"/>
          </w:tcPr>
          <w:p w:rsidR="00676D9A" w:rsidRPr="001C64CE" w:rsidRDefault="00676D9A" w:rsidP="00455B75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1C64CE">
              <w:rPr>
                <w:rFonts w:ascii="Times New Roman" w:hAnsi="Times New Roman"/>
                <w:b/>
                <w:sz w:val="20"/>
                <w:szCs w:val="20"/>
              </w:rPr>
              <w:t>Раздел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Механика (22 часа).</w:t>
            </w:r>
          </w:p>
        </w:tc>
      </w:tr>
      <w:tr w:rsidR="00676D9A" w:rsidRPr="00C21977" w:rsidTr="00676D9A">
        <w:trPr>
          <w:tblCellSpacing w:w="14" w:type="dxa"/>
        </w:trPr>
        <w:tc>
          <w:tcPr>
            <w:tcW w:w="14834" w:type="dxa"/>
            <w:gridSpan w:val="5"/>
          </w:tcPr>
          <w:p w:rsidR="00676D9A" w:rsidRPr="001C64CE" w:rsidRDefault="00676D9A" w:rsidP="004A6507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Кинематика (7 часов)</w:t>
            </w: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432FC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002.0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06,09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6E52C8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понятия кинематики.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003.02.02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11,09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Скорость. Равномерное прямолинейное движение.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004.02.03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13,09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Относительность механического движения. Принцип относительности в механике.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005.0</w:t>
            </w:r>
            <w:r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18,09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432FC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Аналитическое описание равноускоренного прямолинейного</w:t>
            </w:r>
            <w:r w:rsidRPr="00432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движения.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006.02.05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20,09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Свободное падение тел.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007.02.06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25,09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Равномерное движение точки по окружности.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008.02.07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«Кинематика».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4834" w:type="dxa"/>
            <w:gridSpan w:val="5"/>
          </w:tcPr>
          <w:p w:rsidR="00676D9A" w:rsidRPr="001C64CE" w:rsidRDefault="00676D9A" w:rsidP="004A6507">
            <w:pPr>
              <w:pStyle w:val="af"/>
              <w:rPr>
                <w:rFonts w:hint="eastAsia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Динамика и силы в природе (8 часов).</w:t>
            </w: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009.02.08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02,10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Масса и сила. Законы Ньютона.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010.02.09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04,10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432FC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 «Законы Ньютона».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011.02.10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09,10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Силы в механике. Гравитационные силы.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012.02.11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11,10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 тяжести и вес. Решение задач по теме «Гравитационные силы. Вес тела».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013.02.12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16,10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Силы упругости.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014.02.13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18,10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ТБ ЛР № 1 «Изучение движения тела по окружности под действием силы упругости и тяжести».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015.02.14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23,10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 трения.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016.02.15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«Динамика и силы в природе».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4834" w:type="dxa"/>
            <w:gridSpan w:val="5"/>
          </w:tcPr>
          <w:p w:rsidR="00676D9A" w:rsidRPr="001C64CE" w:rsidRDefault="00676D9A" w:rsidP="004A6507">
            <w:pPr>
              <w:pStyle w:val="af"/>
              <w:rPr>
                <w:rFonts w:hint="eastAsia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Законы сохранения в механике (7 часов).</w:t>
            </w: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017.02.16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08,11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сохранения импульса.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018.02.17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Реактивное движение.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019.02.18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силы.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020.02.19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Теоремы об изменении кинетической и потенциальной энергии.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021.02.20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сохранения в механике.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022.02.21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ТБ ЛР № 2 «Экспериментальное изучение закона сохранения механической энергии».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023.02.22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«Законы сохранения в механике».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4834" w:type="dxa"/>
            <w:gridSpan w:val="5"/>
          </w:tcPr>
          <w:p w:rsidR="00676D9A" w:rsidRPr="001C64CE" w:rsidRDefault="00676D9A" w:rsidP="00237835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1C64CE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 Молекулярная физика. Термодинамика (21 час).</w:t>
            </w:r>
          </w:p>
        </w:tc>
      </w:tr>
      <w:tr w:rsidR="00676D9A" w:rsidRPr="00C21977" w:rsidTr="00676D9A">
        <w:trPr>
          <w:tblCellSpacing w:w="14" w:type="dxa"/>
        </w:trPr>
        <w:tc>
          <w:tcPr>
            <w:tcW w:w="14834" w:type="dxa"/>
            <w:gridSpan w:val="5"/>
          </w:tcPr>
          <w:p w:rsidR="00676D9A" w:rsidRPr="001C64CE" w:rsidRDefault="00676D9A" w:rsidP="004A6507">
            <w:pPr>
              <w:pStyle w:val="af"/>
              <w:rPr>
                <w:rFonts w:hint="eastAsia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молекулярно-кинетической теории (МКТ) (9 часов).</w:t>
            </w: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024.03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04,12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положения МКТ.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25.03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010" w:type="dxa"/>
          </w:tcPr>
          <w:p w:rsidR="00676D9A" w:rsidRDefault="001C47A4" w:rsidP="001C47A4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06,12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 «Характеристики молекул и их систем».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026.03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Идеальный газ. Основное уравнение МКТ идеального газа.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027.03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Температура.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028.03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Уравнение состояния идеального газа.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029.03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Газовые законы.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030.03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 «Уравнение Менделеева-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Клапейрона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газовые законы».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031.03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.08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ТБ ЛР № 3 «Опытная проверка закона Гей-Люссака».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032.03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«Основы МКТ идеального газа»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4834" w:type="dxa"/>
            <w:gridSpan w:val="5"/>
          </w:tcPr>
          <w:p w:rsidR="00676D9A" w:rsidRPr="0040177A" w:rsidRDefault="00676D9A" w:rsidP="004A6507">
            <w:pPr>
              <w:pStyle w:val="af"/>
              <w:rPr>
                <w:rFonts w:hint="eastAsia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Взаим</w:t>
            </w:r>
            <w:r w:rsidRPr="0040177A">
              <w:rPr>
                <w:rFonts w:ascii="Times New Roman" w:hAnsi="Times New Roman"/>
                <w:b/>
                <w:sz w:val="20"/>
                <w:szCs w:val="20"/>
              </w:rPr>
              <w:t>ные превращения жидкостей и газов. Твердые тела (4 часа).</w:t>
            </w: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033.03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Реальный газ. Воздух. Пар.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034.03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Жидкое состояние вещества. Свойства поверхности жидкости.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035.03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Твердое состояние вещества.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036.03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.13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«Жидкие и твердые тела».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4834" w:type="dxa"/>
            <w:gridSpan w:val="5"/>
          </w:tcPr>
          <w:p w:rsidR="00676D9A" w:rsidRPr="0040177A" w:rsidRDefault="00676D9A" w:rsidP="004A6507">
            <w:pPr>
              <w:pStyle w:val="af"/>
              <w:rPr>
                <w:rFonts w:hint="eastAsia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Термо</w:t>
            </w:r>
            <w:r w:rsidRPr="0040177A">
              <w:rPr>
                <w:rFonts w:ascii="Times New Roman" w:hAnsi="Times New Roman"/>
                <w:b/>
                <w:sz w:val="20"/>
                <w:szCs w:val="20"/>
              </w:rPr>
              <w:t>динамика (8 часов).</w:t>
            </w: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037.03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Термодинамика как фундаментальная физическая теория.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038.03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05,02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термодинамике.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039.03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.16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07,02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 «Работа в термодинамике».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040.03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.17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Теплопередача. Количество теплоты.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041.03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.18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закон термодинамики.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042.03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.19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Необратимость процессов в природе. Второй закон термодинамики.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043.03.20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Тепловые двигатели и охрана окружающей среды.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044.03.21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«Термодинамика».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4834" w:type="dxa"/>
            <w:gridSpan w:val="5"/>
          </w:tcPr>
          <w:p w:rsidR="00676D9A" w:rsidRPr="00C21977" w:rsidRDefault="00676D9A" w:rsidP="00237835">
            <w:pPr>
              <w:pStyle w:val="af"/>
              <w:rPr>
                <w:rStyle w:val="ae"/>
                <w:rFonts w:ascii="Times New Roman" w:hAnsi="Times New Roman"/>
                <w:sz w:val="20"/>
                <w:szCs w:val="20"/>
              </w:rPr>
            </w:pPr>
            <w:r>
              <w:rPr>
                <w:rStyle w:val="ae"/>
                <w:rFonts w:ascii="Times New Roman" w:hAnsi="Times New Roman"/>
                <w:sz w:val="20"/>
                <w:szCs w:val="20"/>
              </w:rPr>
              <w:lastRenderedPageBreak/>
              <w:t>Раздел 4. Электродинамика (21 час).</w:t>
            </w:r>
          </w:p>
        </w:tc>
      </w:tr>
      <w:tr w:rsidR="00676D9A" w:rsidRPr="00C21977" w:rsidTr="00676D9A">
        <w:trPr>
          <w:tblCellSpacing w:w="14" w:type="dxa"/>
        </w:trPr>
        <w:tc>
          <w:tcPr>
            <w:tcW w:w="14834" w:type="dxa"/>
            <w:gridSpan w:val="5"/>
          </w:tcPr>
          <w:p w:rsidR="00676D9A" w:rsidRDefault="00676D9A" w:rsidP="004A6507">
            <w:pPr>
              <w:pStyle w:val="af"/>
              <w:rPr>
                <w:rStyle w:val="ae"/>
                <w:rFonts w:hint="eastAsia"/>
                <w:sz w:val="20"/>
              </w:rPr>
            </w:pPr>
            <w:r>
              <w:rPr>
                <w:rStyle w:val="ae"/>
                <w:rFonts w:ascii="Times New Roman" w:hAnsi="Times New Roman"/>
                <w:sz w:val="20"/>
                <w:szCs w:val="20"/>
              </w:rPr>
              <w:t>Электростатика (8 часов).</w:t>
            </w: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045.04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Электростатика как фундаментальная физическая теория.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046.04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05,03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Кулона.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047.04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07,03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Электрическое поле. Напряженность. Идея близкодействия.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048.04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 «Напряженность. Принцип суперпозиции».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049.04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14,03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775BB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Проводники и диэлектрики в электростатическом поле.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19,03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Энергетические характеристики электростатического поля.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21,03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Конденсаторы. Энергия заряженного конденсатора.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052.04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.08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02,04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«Электростатика».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4834" w:type="dxa"/>
            <w:gridSpan w:val="5"/>
          </w:tcPr>
          <w:p w:rsidR="00676D9A" w:rsidRPr="0040177A" w:rsidRDefault="00676D9A" w:rsidP="004A6507">
            <w:pPr>
              <w:pStyle w:val="af"/>
              <w:rPr>
                <w:rFonts w:hint="eastAsia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Посто</w:t>
            </w:r>
            <w:r w:rsidRPr="0040177A">
              <w:rPr>
                <w:rFonts w:ascii="Times New Roman" w:hAnsi="Times New Roman"/>
                <w:b/>
                <w:sz w:val="20"/>
                <w:szCs w:val="20"/>
              </w:rPr>
              <w:t>янный электрический ток (7 часов).</w:t>
            </w: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053.04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04,04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Стационарное электрическое поле.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054.04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09,04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Схемы электрических цепей. Решение задач по теме «Закон Ома для участка цепи».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055.04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11,04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на расчет электрических цепей.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056.04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16,04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A73E2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ТБ ЛР № 5 «Изучение последовательного и параллельного соединения проводников».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057.04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.13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18,04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и мощность постоянного тока.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058.04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Электродвижущая сила. Закон ома для полной цепи.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059.04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010" w:type="dxa"/>
          </w:tcPr>
          <w:p w:rsidR="00676D9A" w:rsidRDefault="001C47A4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A73E2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ТБ ЛР № 4 «Определение ЭДС и внутреннего сопротивления источника тока».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6D9A" w:rsidRPr="00C21977" w:rsidTr="00676D9A">
        <w:trPr>
          <w:tblCellSpacing w:w="14" w:type="dxa"/>
        </w:trPr>
        <w:tc>
          <w:tcPr>
            <w:tcW w:w="14834" w:type="dxa"/>
            <w:gridSpan w:val="5"/>
          </w:tcPr>
          <w:p w:rsidR="00676D9A" w:rsidRPr="004A6507" w:rsidRDefault="00676D9A" w:rsidP="004A6507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40177A">
              <w:rPr>
                <w:rFonts w:ascii="Times New Roman" w:hAnsi="Times New Roman"/>
                <w:b/>
                <w:sz w:val="20"/>
                <w:szCs w:val="20"/>
              </w:rPr>
              <w:t>Электрический ток в различных средах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 + 3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  <w:r w:rsidRPr="0040177A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</w:tc>
      </w:tr>
      <w:tr w:rsidR="00676D9A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.16</w:t>
            </w:r>
          </w:p>
        </w:tc>
        <w:tc>
          <w:tcPr>
            <w:tcW w:w="1010" w:type="dxa"/>
          </w:tcPr>
          <w:p w:rsidR="00676D9A" w:rsidRDefault="002F3917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28,04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Электрический ток в различных средах.</w:t>
            </w:r>
          </w:p>
        </w:tc>
        <w:tc>
          <w:tcPr>
            <w:tcW w:w="420" w:type="dxa"/>
          </w:tcPr>
          <w:p w:rsidR="00676D9A" w:rsidRPr="00C21977" w:rsidRDefault="00676D9A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76D9A" w:rsidRPr="00C21977" w:rsidRDefault="00676D9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3917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2F3917" w:rsidRPr="00C21977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.17</w:t>
            </w:r>
          </w:p>
        </w:tc>
        <w:tc>
          <w:tcPr>
            <w:tcW w:w="1010" w:type="dxa"/>
          </w:tcPr>
          <w:p w:rsidR="002F3917" w:rsidRDefault="002F3917" w:rsidP="009B387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07,05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2F3917" w:rsidRPr="00C21977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Электрический ток в металлах.</w:t>
            </w:r>
          </w:p>
        </w:tc>
        <w:tc>
          <w:tcPr>
            <w:tcW w:w="420" w:type="dxa"/>
          </w:tcPr>
          <w:p w:rsidR="002F3917" w:rsidRPr="00C21977" w:rsidRDefault="002F3917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F3917" w:rsidRPr="00C21977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3917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2F3917" w:rsidRPr="00C21977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062.04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.18</w:t>
            </w:r>
          </w:p>
        </w:tc>
        <w:tc>
          <w:tcPr>
            <w:tcW w:w="1010" w:type="dxa"/>
          </w:tcPr>
          <w:p w:rsidR="002F3917" w:rsidRDefault="002F3917" w:rsidP="009B387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14,05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2F3917" w:rsidRPr="00C21977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Закономерности протекания электрического тока в полупроводниках.</w:t>
            </w:r>
          </w:p>
        </w:tc>
        <w:tc>
          <w:tcPr>
            <w:tcW w:w="420" w:type="dxa"/>
          </w:tcPr>
          <w:p w:rsidR="002F3917" w:rsidRPr="00C21977" w:rsidRDefault="002F3917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F3917" w:rsidRPr="00C21977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F3917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2F3917" w:rsidRPr="00C21977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063.04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.19</w:t>
            </w:r>
          </w:p>
        </w:tc>
        <w:tc>
          <w:tcPr>
            <w:tcW w:w="1010" w:type="dxa"/>
          </w:tcPr>
          <w:p w:rsidR="002F3917" w:rsidRDefault="002F3917" w:rsidP="009B387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16,05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2F3917" w:rsidRPr="00C21977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Закономерности протекания электрического тока в вакууме.</w:t>
            </w:r>
          </w:p>
        </w:tc>
        <w:tc>
          <w:tcPr>
            <w:tcW w:w="420" w:type="dxa"/>
          </w:tcPr>
          <w:p w:rsidR="002F3917" w:rsidRPr="00C21977" w:rsidRDefault="002F3917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F3917" w:rsidRPr="00C21977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917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2F3917" w:rsidRPr="00C21977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064.04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1010" w:type="dxa"/>
          </w:tcPr>
          <w:p w:rsidR="002F3917" w:rsidRDefault="002F3917" w:rsidP="009B387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21,05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2F3917" w:rsidRPr="00C21977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Закономерности протекания электрического тока в проводящих жидкостях.</w:t>
            </w:r>
          </w:p>
        </w:tc>
        <w:tc>
          <w:tcPr>
            <w:tcW w:w="420" w:type="dxa"/>
          </w:tcPr>
          <w:p w:rsidR="002F3917" w:rsidRPr="00C21977" w:rsidRDefault="002F3917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F3917" w:rsidRPr="00C21977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917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2F3917" w:rsidRPr="00C21977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065.04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.21</w:t>
            </w:r>
          </w:p>
        </w:tc>
        <w:tc>
          <w:tcPr>
            <w:tcW w:w="1010" w:type="dxa"/>
          </w:tcPr>
          <w:p w:rsidR="002F3917" w:rsidRDefault="002F3917" w:rsidP="009B387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23,05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2F3917" w:rsidRPr="00C21977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«Электрический ток в различных средах».</w:t>
            </w:r>
          </w:p>
        </w:tc>
        <w:tc>
          <w:tcPr>
            <w:tcW w:w="420" w:type="dxa"/>
          </w:tcPr>
          <w:p w:rsidR="002F3917" w:rsidRPr="00C21977" w:rsidRDefault="002F3917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F3917" w:rsidRPr="00C21977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917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2F3917" w:rsidRPr="00C21977" w:rsidRDefault="002F3917" w:rsidP="00432FC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066.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C2197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0" w:type="dxa"/>
          </w:tcPr>
          <w:p w:rsidR="002F3917" w:rsidRDefault="002F3917" w:rsidP="009B387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28,05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2F3917" w:rsidRPr="00C21977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темы «Механика».</w:t>
            </w:r>
          </w:p>
        </w:tc>
        <w:tc>
          <w:tcPr>
            <w:tcW w:w="420" w:type="dxa"/>
          </w:tcPr>
          <w:p w:rsidR="002F3917" w:rsidRPr="00C21977" w:rsidRDefault="002F3917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F3917" w:rsidRPr="00C21977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917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2F3917" w:rsidRPr="00C21977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010" w:type="dxa"/>
          </w:tcPr>
          <w:p w:rsidR="002F3917" w:rsidRDefault="002F3917" w:rsidP="009B387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2F3917" w:rsidRPr="00C21977" w:rsidRDefault="002F3917" w:rsidP="00AE0D8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темы «Молекулярная физика».</w:t>
            </w:r>
          </w:p>
        </w:tc>
        <w:tc>
          <w:tcPr>
            <w:tcW w:w="420" w:type="dxa"/>
          </w:tcPr>
          <w:p w:rsidR="002F3917" w:rsidRPr="00C21977" w:rsidRDefault="002F3917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F3917" w:rsidRPr="00C21977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917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2F3917" w:rsidRPr="00FB799E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010" w:type="dxa"/>
          </w:tcPr>
          <w:p w:rsidR="002F3917" w:rsidRDefault="002F3917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5" w:type="dxa"/>
            <w:shd w:val="clear" w:color="auto" w:fill="auto"/>
            <w:vAlign w:val="center"/>
          </w:tcPr>
          <w:p w:rsidR="002F3917" w:rsidRDefault="00F34FC9" w:rsidP="00AE0D8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темы «Молекулярная физика».</w:t>
            </w:r>
          </w:p>
        </w:tc>
        <w:tc>
          <w:tcPr>
            <w:tcW w:w="420" w:type="dxa"/>
          </w:tcPr>
          <w:p w:rsidR="002F3917" w:rsidRPr="00C21977" w:rsidRDefault="002F3917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F3917" w:rsidRPr="00C21977" w:rsidRDefault="002F3917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FC9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F34FC9" w:rsidRDefault="00F34FC9" w:rsidP="00F34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10" w:type="dxa"/>
          </w:tcPr>
          <w:p w:rsidR="00F34FC9" w:rsidRDefault="00F34FC9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5" w:type="dxa"/>
            <w:shd w:val="clear" w:color="auto" w:fill="auto"/>
            <w:vAlign w:val="center"/>
          </w:tcPr>
          <w:p w:rsidR="00F34FC9" w:rsidRDefault="00F34FC9" w:rsidP="00AE0D8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темы «Электродинамика».</w:t>
            </w:r>
          </w:p>
        </w:tc>
        <w:tc>
          <w:tcPr>
            <w:tcW w:w="420" w:type="dxa"/>
          </w:tcPr>
          <w:p w:rsidR="00F34FC9" w:rsidRDefault="00F34FC9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F34FC9" w:rsidRPr="00C21977" w:rsidRDefault="00F34FC9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FC9" w:rsidRPr="00C21977" w:rsidTr="00676D9A">
        <w:trPr>
          <w:tblCellSpacing w:w="14" w:type="dxa"/>
        </w:trPr>
        <w:tc>
          <w:tcPr>
            <w:tcW w:w="1103" w:type="dxa"/>
            <w:shd w:val="clear" w:color="auto" w:fill="auto"/>
            <w:vAlign w:val="center"/>
          </w:tcPr>
          <w:p w:rsidR="00F34FC9" w:rsidRDefault="00F34FC9" w:rsidP="00F34F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068.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010" w:type="dxa"/>
          </w:tcPr>
          <w:p w:rsidR="00F34FC9" w:rsidRDefault="00F34FC9" w:rsidP="00CB7D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5" w:type="dxa"/>
            <w:shd w:val="clear" w:color="auto" w:fill="auto"/>
            <w:vAlign w:val="center"/>
          </w:tcPr>
          <w:p w:rsidR="00F34FC9" w:rsidRDefault="00F34FC9" w:rsidP="00AE0D8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темы «Электродинамика».</w:t>
            </w:r>
          </w:p>
        </w:tc>
        <w:tc>
          <w:tcPr>
            <w:tcW w:w="420" w:type="dxa"/>
          </w:tcPr>
          <w:p w:rsidR="00F34FC9" w:rsidRDefault="00F34FC9" w:rsidP="00CC575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F34FC9" w:rsidRPr="00C21977" w:rsidRDefault="00F34FC9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1977" w:rsidRDefault="00C21977" w:rsidP="006E30BF">
      <w:pPr>
        <w:pStyle w:val="a4"/>
        <w:numPr>
          <w:ilvl w:val="0"/>
          <w:numId w:val="10"/>
        </w:numPr>
        <w:suppressAutoHyphens/>
        <w:spacing w:before="15" w:after="15"/>
        <w:ind w:right="15"/>
        <w:rPr>
          <w:color w:val="auto"/>
          <w:sz w:val="20"/>
        </w:rPr>
      </w:pPr>
      <w:r w:rsidRPr="00C50403">
        <w:rPr>
          <w:color w:val="auto"/>
          <w:sz w:val="20"/>
        </w:rPr>
        <w:t>нумерация уроков состоит из трех чисел, разделенных точкой: первое число - номер урока по физике, второе число - номер темы (раздела), последнее число - номер урока по теме.</w:t>
      </w:r>
    </w:p>
    <w:p w:rsidR="0032429B" w:rsidRPr="00C50403" w:rsidRDefault="0032429B" w:rsidP="0032429B">
      <w:pPr>
        <w:pStyle w:val="a4"/>
        <w:suppressAutoHyphens/>
        <w:spacing w:before="15" w:after="15"/>
        <w:ind w:left="375" w:right="15"/>
        <w:rPr>
          <w:color w:val="auto"/>
          <w:sz w:val="20"/>
        </w:rPr>
      </w:pPr>
    </w:p>
    <w:p w:rsidR="00806977" w:rsidRPr="000B7150" w:rsidRDefault="00F64F0E" w:rsidP="00F64F0E">
      <w:pPr>
        <w:pStyle w:val="a4"/>
        <w:spacing w:before="15" w:after="15"/>
        <w:ind w:left="15" w:right="15"/>
        <w:jc w:val="right"/>
        <w:rPr>
          <w:sz w:val="20"/>
        </w:rPr>
      </w:pPr>
      <w:r>
        <w:rPr>
          <w:color w:val="auto"/>
          <w:sz w:val="24"/>
          <w:szCs w:val="24"/>
        </w:rPr>
        <w:br w:type="page"/>
      </w:r>
      <w:r w:rsidR="00735BAB" w:rsidRPr="000B7150">
        <w:rPr>
          <w:sz w:val="20"/>
        </w:rPr>
        <w:lastRenderedPageBreak/>
        <w:t>ФИЗИКА 11</w:t>
      </w:r>
    </w:p>
    <w:p w:rsidR="00806977" w:rsidRPr="000B7150" w:rsidRDefault="00806977" w:rsidP="00806977">
      <w:pPr>
        <w:spacing w:before="15" w:after="15"/>
        <w:jc w:val="right"/>
        <w:rPr>
          <w:sz w:val="20"/>
        </w:rPr>
      </w:pPr>
      <w:r w:rsidRPr="000B7150">
        <w:rPr>
          <w:sz w:val="20"/>
        </w:rPr>
        <w:t xml:space="preserve">Учебник: Физика 11. </w:t>
      </w:r>
      <w:proofErr w:type="spellStart"/>
      <w:r w:rsidRPr="000B7150">
        <w:rPr>
          <w:sz w:val="20"/>
        </w:rPr>
        <w:t>Мякишев</w:t>
      </w:r>
      <w:proofErr w:type="spellEnd"/>
      <w:r w:rsidRPr="000B7150">
        <w:rPr>
          <w:sz w:val="20"/>
        </w:rPr>
        <w:t xml:space="preserve"> Г.Я. </w:t>
      </w:r>
      <w:proofErr w:type="spellStart"/>
      <w:r w:rsidRPr="000B7150">
        <w:rPr>
          <w:sz w:val="20"/>
        </w:rPr>
        <w:t>Буховцев</w:t>
      </w:r>
      <w:proofErr w:type="spellEnd"/>
      <w:r w:rsidRPr="000B7150">
        <w:rPr>
          <w:sz w:val="20"/>
        </w:rPr>
        <w:t xml:space="preserve"> Б.Б. Сотский Н.Н. Москва, "Просвещение" </w:t>
      </w:r>
      <w:smartTag w:uri="urn:schemas-microsoft-com:office:smarttags" w:element="metricconverter">
        <w:smartTagPr>
          <w:attr w:name="ProductID" w:val="2009 г"/>
        </w:smartTagPr>
        <w:r w:rsidRPr="000B7150">
          <w:rPr>
            <w:sz w:val="20"/>
          </w:rPr>
          <w:t>2009 г</w:t>
        </w:r>
      </w:smartTag>
    </w:p>
    <w:tbl>
      <w:tblPr>
        <w:tblW w:w="14799" w:type="dxa"/>
        <w:tblCellSpacing w:w="14" w:type="dxa"/>
        <w:tblInd w:w="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049"/>
        <w:gridCol w:w="993"/>
        <w:gridCol w:w="10773"/>
        <w:gridCol w:w="448"/>
        <w:gridCol w:w="1536"/>
      </w:tblGrid>
      <w:tr w:rsidR="00544245" w:rsidRPr="00CF4EFE" w:rsidTr="00B35F4A">
        <w:trPr>
          <w:trHeight w:val="183"/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544245" w:rsidRPr="00CF4EFE" w:rsidRDefault="00544245" w:rsidP="00D96CF8">
            <w:pPr>
              <w:pStyle w:val="af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CF4EFE">
              <w:rPr>
                <w:rStyle w:val="ae"/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965" w:type="dxa"/>
            <w:vAlign w:val="center"/>
          </w:tcPr>
          <w:p w:rsidR="00544245" w:rsidRPr="00CF4EFE" w:rsidRDefault="00544245" w:rsidP="00544245">
            <w:pPr>
              <w:pStyle w:val="af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CF4EFE">
              <w:rPr>
                <w:rStyle w:val="ae"/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544245" w:rsidRPr="00CF4EFE" w:rsidRDefault="00544245" w:rsidP="00D96CF8">
            <w:pPr>
              <w:pStyle w:val="af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CF4EFE">
              <w:rPr>
                <w:rStyle w:val="ae"/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420" w:type="dxa"/>
            <w:vAlign w:val="center"/>
          </w:tcPr>
          <w:p w:rsidR="00544245" w:rsidRPr="00CF4EFE" w:rsidRDefault="00544245" w:rsidP="00D96CF8">
            <w:pPr>
              <w:pStyle w:val="af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CF4EFE">
              <w:rPr>
                <w:rStyle w:val="ae"/>
                <w:rFonts w:ascii="Times New Roman" w:hAnsi="Times New Roman"/>
                <w:sz w:val="20"/>
                <w:szCs w:val="20"/>
              </w:rPr>
              <w:t>к/ч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544245" w:rsidRPr="00CF4EFE" w:rsidRDefault="00544245" w:rsidP="00D96CF8">
            <w:pPr>
              <w:pStyle w:val="af"/>
              <w:jc w:val="center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CF4EFE">
              <w:rPr>
                <w:rStyle w:val="ae"/>
                <w:rFonts w:ascii="Times New Roman" w:hAnsi="Times New Roman"/>
                <w:sz w:val="20"/>
                <w:szCs w:val="20"/>
              </w:rPr>
              <w:t>Прим.</w:t>
            </w:r>
          </w:p>
        </w:tc>
      </w:tr>
      <w:tr w:rsidR="00544245" w:rsidRPr="00CF4EFE" w:rsidTr="00B35F4A">
        <w:trPr>
          <w:tblCellSpacing w:w="14" w:type="dxa"/>
        </w:trPr>
        <w:tc>
          <w:tcPr>
            <w:tcW w:w="14743" w:type="dxa"/>
            <w:gridSpan w:val="5"/>
          </w:tcPr>
          <w:p w:rsidR="00544245" w:rsidRPr="00CF4EFE" w:rsidRDefault="00544245" w:rsidP="00EE5731">
            <w:pPr>
              <w:pStyle w:val="af"/>
              <w:rPr>
                <w:rStyle w:val="ae"/>
                <w:rFonts w:ascii="Times New Roman" w:hAnsi="Times New Roman"/>
                <w:sz w:val="20"/>
                <w:szCs w:val="20"/>
              </w:rPr>
            </w:pPr>
            <w:r>
              <w:rPr>
                <w:rStyle w:val="ae"/>
                <w:rFonts w:ascii="Times New Roman" w:hAnsi="Times New Roman"/>
                <w:sz w:val="20"/>
                <w:szCs w:val="20"/>
              </w:rPr>
              <w:t>Раздел</w:t>
            </w:r>
            <w:r w:rsidRPr="00CF4EFE">
              <w:rPr>
                <w:rStyle w:val="ae"/>
                <w:rFonts w:ascii="Times New Roman" w:hAnsi="Times New Roman"/>
                <w:sz w:val="20"/>
                <w:szCs w:val="20"/>
              </w:rPr>
              <w:t xml:space="preserve"> 1. Электродинамика. (10 часов).</w:t>
            </w:r>
          </w:p>
        </w:tc>
      </w:tr>
      <w:tr w:rsidR="00544245" w:rsidRPr="00CF4EFE" w:rsidTr="00B35F4A">
        <w:trPr>
          <w:tblCellSpacing w:w="14" w:type="dxa"/>
        </w:trPr>
        <w:tc>
          <w:tcPr>
            <w:tcW w:w="14743" w:type="dxa"/>
            <w:gridSpan w:val="5"/>
          </w:tcPr>
          <w:p w:rsidR="00544245" w:rsidRDefault="00544245" w:rsidP="004A6507">
            <w:pPr>
              <w:pStyle w:val="af"/>
              <w:rPr>
                <w:rStyle w:val="ae"/>
                <w:rFonts w:hint="eastAsia"/>
                <w:sz w:val="20"/>
              </w:rPr>
            </w:pPr>
            <w:r>
              <w:rPr>
                <w:rStyle w:val="ae"/>
                <w:rFonts w:ascii="Times New Roman" w:hAnsi="Times New Roman"/>
                <w:sz w:val="20"/>
                <w:szCs w:val="20"/>
              </w:rPr>
              <w:t>Магнитное поле (6 часов).</w:t>
            </w:r>
          </w:p>
        </w:tc>
      </w:tr>
      <w:tr w:rsidR="00B35F4A" w:rsidRPr="00CF4EFE" w:rsidTr="00B35F4A">
        <w:trPr>
          <w:trHeight w:val="207"/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001.01.01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04,09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FB799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ТБ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 xml:space="preserve"> в кабинете физике. </w:t>
            </w:r>
            <w:r>
              <w:rPr>
                <w:rFonts w:ascii="Times New Roman" w:hAnsi="Times New Roman"/>
                <w:sz w:val="20"/>
                <w:szCs w:val="20"/>
              </w:rPr>
              <w:t>Стационарное магнитное поле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002.01.02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07,09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 Ампера.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003.01.03</w:t>
            </w:r>
          </w:p>
        </w:tc>
        <w:tc>
          <w:tcPr>
            <w:tcW w:w="965" w:type="dxa"/>
          </w:tcPr>
          <w:p w:rsidR="00B35F4A" w:rsidRPr="00CF4EFE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11,09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ТБ. Лабораторная работа № 1"Наблюдение действия магнитного поля на ток".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004.01.04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14,09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 Лоренца.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005.01.05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18,09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Магнитные свойства вещества.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006.01.06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«Стационарное магнитное поле».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245" w:rsidRPr="00CF4EFE" w:rsidTr="00B35F4A">
        <w:trPr>
          <w:tblCellSpacing w:w="14" w:type="dxa"/>
        </w:trPr>
        <w:tc>
          <w:tcPr>
            <w:tcW w:w="14743" w:type="dxa"/>
            <w:gridSpan w:val="5"/>
          </w:tcPr>
          <w:p w:rsidR="00544245" w:rsidRPr="00AB0B3F" w:rsidRDefault="00544245" w:rsidP="004A6507">
            <w:pPr>
              <w:pStyle w:val="af"/>
              <w:rPr>
                <w:rFonts w:hint="eastAsia"/>
                <w:b/>
                <w:sz w:val="20"/>
              </w:rPr>
            </w:pPr>
            <w:r w:rsidRPr="00AB0B3F">
              <w:rPr>
                <w:rFonts w:ascii="Times New Roman" w:hAnsi="Times New Roman"/>
                <w:b/>
                <w:sz w:val="20"/>
                <w:szCs w:val="20"/>
              </w:rPr>
              <w:t>Электромагнитная индукция (4 часа).</w:t>
            </w: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007.01.07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25,09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Явление электромагнитной индукции.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008.01.08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28,09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индукционного тока. Правило Ленца.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009.01.09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02,10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ТБ ЛР № 2 «Изучение явления электромагнитной индукции».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010.01.10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05,10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"Электромагнитная индукция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245" w:rsidRPr="00CF4EFE" w:rsidTr="00B35F4A">
        <w:trPr>
          <w:tblCellSpacing w:w="14" w:type="dxa"/>
        </w:trPr>
        <w:tc>
          <w:tcPr>
            <w:tcW w:w="14743" w:type="dxa"/>
            <w:gridSpan w:val="5"/>
          </w:tcPr>
          <w:p w:rsidR="00544245" w:rsidRPr="00CF4EFE" w:rsidRDefault="00544245" w:rsidP="00EE5731">
            <w:pPr>
              <w:pStyle w:val="af"/>
              <w:rPr>
                <w:rStyle w:val="ae"/>
                <w:rFonts w:ascii="Times New Roman" w:hAnsi="Times New Roman"/>
                <w:sz w:val="20"/>
                <w:szCs w:val="20"/>
              </w:rPr>
            </w:pPr>
            <w:r>
              <w:rPr>
                <w:rStyle w:val="ae"/>
                <w:rFonts w:ascii="Times New Roman" w:hAnsi="Times New Roman"/>
                <w:sz w:val="20"/>
                <w:szCs w:val="20"/>
              </w:rPr>
              <w:t>Раздел 2. Колебания и волны. (10</w:t>
            </w:r>
            <w:r w:rsidRPr="00CF4EFE">
              <w:rPr>
                <w:rStyle w:val="ae"/>
                <w:rFonts w:ascii="Times New Roman" w:hAnsi="Times New Roman"/>
                <w:sz w:val="20"/>
                <w:szCs w:val="20"/>
              </w:rPr>
              <w:t xml:space="preserve"> часов).</w:t>
            </w:r>
          </w:p>
        </w:tc>
      </w:tr>
      <w:tr w:rsidR="00544245" w:rsidRPr="00CF4EFE" w:rsidTr="00B35F4A">
        <w:trPr>
          <w:tblCellSpacing w:w="14" w:type="dxa"/>
        </w:trPr>
        <w:tc>
          <w:tcPr>
            <w:tcW w:w="14743" w:type="dxa"/>
            <w:gridSpan w:val="5"/>
          </w:tcPr>
          <w:p w:rsidR="00544245" w:rsidRPr="00AB0B3F" w:rsidRDefault="00544245" w:rsidP="004A6507">
            <w:pPr>
              <w:pStyle w:val="af"/>
              <w:rPr>
                <w:rStyle w:val="ae"/>
                <w:rFonts w:hint="eastAsia"/>
                <w:b w:val="0"/>
                <w:sz w:val="20"/>
              </w:rPr>
            </w:pPr>
            <w:r w:rsidRPr="00AB0B3F">
              <w:rPr>
                <w:rFonts w:ascii="Times New Roman" w:hAnsi="Times New Roman"/>
                <w:b/>
                <w:sz w:val="20"/>
                <w:szCs w:val="20"/>
              </w:rPr>
              <w:t xml:space="preserve">Механические колебания (1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AB0B3F">
              <w:rPr>
                <w:rFonts w:ascii="Times New Roman" w:hAnsi="Times New Roman"/>
                <w:b/>
                <w:sz w:val="20"/>
                <w:szCs w:val="20"/>
              </w:rPr>
              <w:t>ас)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011.02.01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09,10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ТБ ЛР № 3 «Определение ускорения свободного падения при помощи математического маятника».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245" w:rsidRPr="00CF4EFE" w:rsidTr="00B35F4A">
        <w:trPr>
          <w:tblCellSpacing w:w="14" w:type="dxa"/>
        </w:trPr>
        <w:tc>
          <w:tcPr>
            <w:tcW w:w="14743" w:type="dxa"/>
            <w:gridSpan w:val="5"/>
          </w:tcPr>
          <w:p w:rsidR="00544245" w:rsidRPr="00AB0B3F" w:rsidRDefault="00544245" w:rsidP="004A6507">
            <w:pPr>
              <w:pStyle w:val="af"/>
              <w:rPr>
                <w:rFonts w:hint="eastAsia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Электромагнитные колебания (3 часа).</w:t>
            </w: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012.02.02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12,10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Style w:val="af0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Аналогия между механическими и электромагнитными колебаниями.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013.02.03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16,10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 «Характеристики электромагнитных свободных колебаний».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014.02.04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19,10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Переменный электрический ток.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245" w:rsidRPr="00CF4EFE" w:rsidTr="00B35F4A">
        <w:trPr>
          <w:tblCellSpacing w:w="14" w:type="dxa"/>
        </w:trPr>
        <w:tc>
          <w:tcPr>
            <w:tcW w:w="14743" w:type="dxa"/>
            <w:gridSpan w:val="5"/>
          </w:tcPr>
          <w:p w:rsidR="00544245" w:rsidRPr="00AA4D02" w:rsidRDefault="00544245" w:rsidP="004A6507">
            <w:pPr>
              <w:pStyle w:val="af"/>
              <w:rPr>
                <w:rFonts w:hint="eastAsia"/>
                <w:b/>
                <w:sz w:val="20"/>
              </w:rPr>
            </w:pPr>
            <w:r w:rsidRPr="00AB0B3F">
              <w:rPr>
                <w:rFonts w:ascii="Times New Roman" w:hAnsi="Times New Roman"/>
                <w:b/>
                <w:sz w:val="20"/>
                <w:szCs w:val="20"/>
              </w:rPr>
              <w:t>Производство, передача и использование электрической энергии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(2 часа)</w:t>
            </w:r>
            <w:r w:rsidRPr="00AB0B3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BE711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015.02.05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23,10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Трансформаторы.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BE711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016.02.06</w:t>
            </w:r>
          </w:p>
        </w:tc>
        <w:tc>
          <w:tcPr>
            <w:tcW w:w="965" w:type="dxa"/>
          </w:tcPr>
          <w:p w:rsidR="00B35F4A" w:rsidRPr="00CF4EFE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Производство, передача и использовани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 электроэнергии.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245" w:rsidRPr="00CF4EFE" w:rsidTr="00B35F4A">
        <w:trPr>
          <w:tblCellSpacing w:w="14" w:type="dxa"/>
        </w:trPr>
        <w:tc>
          <w:tcPr>
            <w:tcW w:w="14743" w:type="dxa"/>
            <w:gridSpan w:val="5"/>
          </w:tcPr>
          <w:p w:rsidR="00544245" w:rsidRPr="00CF4EFE" w:rsidRDefault="00544245" w:rsidP="004A6507">
            <w:pPr>
              <w:pStyle w:val="af"/>
              <w:rPr>
                <w:rFonts w:hint="eastAsia"/>
                <w:sz w:val="20"/>
              </w:rPr>
            </w:pPr>
            <w:r w:rsidRPr="00AA4D02">
              <w:rPr>
                <w:rFonts w:ascii="Times New Roman" w:hAnsi="Times New Roman"/>
                <w:b/>
                <w:sz w:val="20"/>
                <w:szCs w:val="20"/>
              </w:rPr>
              <w:t>Механические волны (1 час).</w:t>
            </w: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BE711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017.02.07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09,11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Волна. Свойства волн и основные характеристики.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245" w:rsidRPr="00CF4EFE" w:rsidTr="00B35F4A">
        <w:trPr>
          <w:tblCellSpacing w:w="14" w:type="dxa"/>
        </w:trPr>
        <w:tc>
          <w:tcPr>
            <w:tcW w:w="14743" w:type="dxa"/>
            <w:gridSpan w:val="5"/>
          </w:tcPr>
          <w:p w:rsidR="00544245" w:rsidRPr="00AB0B3F" w:rsidRDefault="00544245" w:rsidP="004A6507">
            <w:pPr>
              <w:pStyle w:val="af"/>
              <w:rPr>
                <w:rFonts w:hint="eastAsia"/>
                <w:b/>
                <w:sz w:val="20"/>
              </w:rPr>
            </w:pPr>
            <w:r w:rsidRPr="00AA4D02">
              <w:rPr>
                <w:rFonts w:ascii="Times New Roman" w:hAnsi="Times New Roman"/>
                <w:b/>
                <w:sz w:val="20"/>
                <w:szCs w:val="20"/>
              </w:rPr>
              <w:t>Электромагнитные волны (3 часа).</w:t>
            </w: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BE711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018.02.08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Опыты Герца.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BE711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lastRenderedPageBreak/>
              <w:t>019.02.09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Изобретение радио А.С. Поповым. Принципы радиосвязи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BE711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020.02.10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«Колебания и волны».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245" w:rsidRPr="00CF4EFE" w:rsidTr="00B35F4A">
        <w:trPr>
          <w:tblCellSpacing w:w="14" w:type="dxa"/>
        </w:trPr>
        <w:tc>
          <w:tcPr>
            <w:tcW w:w="14743" w:type="dxa"/>
            <w:gridSpan w:val="5"/>
          </w:tcPr>
          <w:p w:rsidR="00544245" w:rsidRPr="00CF4EFE" w:rsidRDefault="00544245" w:rsidP="00EE573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AA4D02">
              <w:rPr>
                <w:rFonts w:ascii="Times New Roman" w:hAnsi="Times New Roman"/>
                <w:b/>
                <w:sz w:val="20"/>
                <w:szCs w:val="20"/>
              </w:rPr>
              <w:t>Раздел 3 Опт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A4D02">
              <w:rPr>
                <w:rFonts w:ascii="Times New Roman" w:hAnsi="Times New Roman"/>
                <w:b/>
                <w:sz w:val="20"/>
                <w:szCs w:val="20"/>
              </w:rPr>
              <w:t>ка (1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A4D02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44245" w:rsidRPr="00CF4EFE" w:rsidTr="00B35F4A">
        <w:trPr>
          <w:tblCellSpacing w:w="14" w:type="dxa"/>
        </w:trPr>
        <w:tc>
          <w:tcPr>
            <w:tcW w:w="14743" w:type="dxa"/>
            <w:gridSpan w:val="5"/>
          </w:tcPr>
          <w:p w:rsidR="00544245" w:rsidRPr="00AA4D02" w:rsidRDefault="00544245" w:rsidP="004A6507">
            <w:pPr>
              <w:pStyle w:val="af"/>
              <w:rPr>
                <w:rFonts w:hint="eastAsia"/>
                <w:b/>
                <w:sz w:val="20"/>
              </w:rPr>
            </w:pPr>
            <w:r w:rsidRPr="00AA4D02">
              <w:rPr>
                <w:rFonts w:ascii="Times New Roman" w:hAnsi="Times New Roman"/>
                <w:b/>
                <w:sz w:val="20"/>
                <w:szCs w:val="20"/>
              </w:rPr>
              <w:t>Световые волны (7 часов).</w:t>
            </w: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.03.01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 в оптику.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8837B8">
              <w:rPr>
                <w:rFonts w:ascii="Times New Roman" w:hAnsi="Times New Roman"/>
                <w:sz w:val="20"/>
                <w:szCs w:val="20"/>
              </w:rPr>
              <w:t>2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.03.02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законы геометрической оптики.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8837B8">
              <w:rPr>
                <w:rFonts w:ascii="Times New Roman" w:hAnsi="Times New Roman"/>
                <w:sz w:val="20"/>
                <w:szCs w:val="20"/>
              </w:rPr>
              <w:t>3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.03.03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ТБ ЛР № 4 «Экспериментальное определение показателя преломления стекла».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.03.04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04,12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F272F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ТБ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 xml:space="preserve"> № 5 "Определение оптической силы и фокусного расстояния собирающей линзы".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.03.05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07,12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Дисперсия света.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.03.06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F272F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ТБ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 xml:space="preserve"> "Измерение длины световой волны".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.03.07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ТБ ЛР № 7 «Наблюдение интерференции, дифракции и поляризации света».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245" w:rsidRPr="00CF4EFE" w:rsidTr="00B35F4A">
        <w:trPr>
          <w:tblCellSpacing w:w="14" w:type="dxa"/>
        </w:trPr>
        <w:tc>
          <w:tcPr>
            <w:tcW w:w="14743" w:type="dxa"/>
            <w:gridSpan w:val="5"/>
          </w:tcPr>
          <w:p w:rsidR="00544245" w:rsidRPr="00F272F7" w:rsidRDefault="00544245" w:rsidP="004A6507">
            <w:pPr>
              <w:pStyle w:val="af"/>
              <w:rPr>
                <w:rFonts w:hint="eastAsia"/>
                <w:b/>
                <w:sz w:val="20"/>
              </w:rPr>
            </w:pPr>
            <w:r w:rsidRPr="00F272F7">
              <w:rPr>
                <w:rFonts w:ascii="Times New Roman" w:hAnsi="Times New Roman"/>
                <w:b/>
                <w:sz w:val="20"/>
                <w:szCs w:val="20"/>
              </w:rPr>
              <w:t>Излучение и спектры (3 часа).</w:t>
            </w: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.03.08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Излучение и спектры. Шкала электромагнитных колебаний.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.03.09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ТБ ЛР № 8 «Наблюдение сплошного и линейчатого спектров».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.03.10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«Оптика».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245" w:rsidRPr="00CF4EFE" w:rsidTr="00B35F4A">
        <w:trPr>
          <w:tblCellSpacing w:w="14" w:type="dxa"/>
        </w:trPr>
        <w:tc>
          <w:tcPr>
            <w:tcW w:w="14743" w:type="dxa"/>
            <w:gridSpan w:val="5"/>
          </w:tcPr>
          <w:p w:rsidR="00544245" w:rsidRPr="00CF4EFE" w:rsidRDefault="00544245" w:rsidP="004A6507">
            <w:pPr>
              <w:pStyle w:val="af"/>
              <w:rPr>
                <w:rStyle w:val="ae"/>
                <w:rFonts w:hint="eastAsia"/>
                <w:sz w:val="20"/>
              </w:rPr>
            </w:pPr>
            <w:r>
              <w:rPr>
                <w:rStyle w:val="ae"/>
                <w:rFonts w:ascii="Times New Roman" w:hAnsi="Times New Roman"/>
                <w:sz w:val="20"/>
                <w:szCs w:val="20"/>
              </w:rPr>
              <w:t>Раздел</w:t>
            </w:r>
            <w:r w:rsidRPr="00CF4EFE">
              <w:rPr>
                <w:rStyle w:val="ae"/>
                <w:rFonts w:ascii="Times New Roman" w:hAnsi="Times New Roman"/>
                <w:sz w:val="20"/>
                <w:szCs w:val="20"/>
              </w:rPr>
              <w:t xml:space="preserve"> 4. Элементы теории относительности. (3 часа).</w:t>
            </w: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3C1014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.04.01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Элементы СТО. Постулаты Эйнштейна.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3C1014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.04.02</w:t>
            </w:r>
          </w:p>
        </w:tc>
        <w:tc>
          <w:tcPr>
            <w:tcW w:w="965" w:type="dxa"/>
          </w:tcPr>
          <w:p w:rsidR="00B35F4A" w:rsidRPr="00CF4EFE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Элементы релятивистской динамики.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3C1014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.04.03</w:t>
            </w:r>
          </w:p>
        </w:tc>
        <w:tc>
          <w:tcPr>
            <w:tcW w:w="965" w:type="dxa"/>
          </w:tcPr>
          <w:p w:rsidR="00B35F4A" w:rsidRPr="00CF4EFE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Обобщающий урок по теме "Специальная теория относительности".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245" w:rsidRPr="00CF4EFE" w:rsidTr="00B35F4A">
        <w:trPr>
          <w:tblCellSpacing w:w="14" w:type="dxa"/>
        </w:trPr>
        <w:tc>
          <w:tcPr>
            <w:tcW w:w="14743" w:type="dxa"/>
            <w:gridSpan w:val="5"/>
          </w:tcPr>
          <w:p w:rsidR="00544245" w:rsidRPr="00CF4EFE" w:rsidRDefault="00544245" w:rsidP="00EE5731">
            <w:pPr>
              <w:pStyle w:val="af"/>
              <w:rPr>
                <w:rStyle w:val="ae"/>
                <w:rFonts w:ascii="Times New Roman" w:hAnsi="Times New Roman"/>
                <w:sz w:val="20"/>
                <w:szCs w:val="20"/>
              </w:rPr>
            </w:pPr>
            <w:r>
              <w:rPr>
                <w:rStyle w:val="ae"/>
                <w:rFonts w:ascii="Times New Roman" w:hAnsi="Times New Roman"/>
                <w:sz w:val="20"/>
                <w:szCs w:val="20"/>
              </w:rPr>
              <w:t>Раздел</w:t>
            </w:r>
            <w:r w:rsidRPr="00CF4EFE">
              <w:rPr>
                <w:rStyle w:val="ae"/>
                <w:rFonts w:ascii="Times New Roman" w:hAnsi="Times New Roman"/>
                <w:sz w:val="20"/>
                <w:szCs w:val="20"/>
              </w:rPr>
              <w:t xml:space="preserve"> 5. Квантовая физика. (13 часов).</w:t>
            </w:r>
          </w:p>
        </w:tc>
      </w:tr>
      <w:tr w:rsidR="00544245" w:rsidRPr="00CF4EFE" w:rsidTr="00B35F4A">
        <w:trPr>
          <w:tblCellSpacing w:w="14" w:type="dxa"/>
        </w:trPr>
        <w:tc>
          <w:tcPr>
            <w:tcW w:w="14743" w:type="dxa"/>
            <w:gridSpan w:val="5"/>
          </w:tcPr>
          <w:p w:rsidR="00544245" w:rsidRDefault="00544245" w:rsidP="004A6507">
            <w:pPr>
              <w:pStyle w:val="af"/>
              <w:rPr>
                <w:rStyle w:val="ae"/>
                <w:rFonts w:hint="eastAsia"/>
                <w:sz w:val="20"/>
              </w:rPr>
            </w:pPr>
            <w:r>
              <w:rPr>
                <w:rStyle w:val="ae"/>
                <w:rFonts w:ascii="Times New Roman" w:hAnsi="Times New Roman"/>
                <w:sz w:val="20"/>
                <w:szCs w:val="20"/>
              </w:rPr>
              <w:t>Световые кванты (3 часа).</w:t>
            </w: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.05.01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Законы фотоэффекта.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.05.02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Фотоны. Гипотеза де Бройля.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.05.03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Квантовые свойства света: световое давление, химические действия света.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245" w:rsidRPr="00CF4EFE" w:rsidTr="00B35F4A">
        <w:trPr>
          <w:tblCellSpacing w:w="14" w:type="dxa"/>
        </w:trPr>
        <w:tc>
          <w:tcPr>
            <w:tcW w:w="14743" w:type="dxa"/>
            <w:gridSpan w:val="5"/>
          </w:tcPr>
          <w:p w:rsidR="00544245" w:rsidRPr="00E643C2" w:rsidRDefault="00544245" w:rsidP="004A6507">
            <w:pPr>
              <w:pStyle w:val="af"/>
              <w:rPr>
                <w:rFonts w:hint="eastAsia"/>
                <w:b/>
                <w:sz w:val="20"/>
              </w:rPr>
            </w:pPr>
            <w:r w:rsidRPr="00E643C2">
              <w:rPr>
                <w:rFonts w:ascii="Times New Roman" w:hAnsi="Times New Roman"/>
                <w:b/>
                <w:sz w:val="20"/>
                <w:szCs w:val="20"/>
              </w:rPr>
              <w:t>Атомная физика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643C2">
              <w:rPr>
                <w:rFonts w:ascii="Times New Roman" w:hAnsi="Times New Roman"/>
                <w:b/>
                <w:sz w:val="20"/>
                <w:szCs w:val="20"/>
              </w:rPr>
              <w:t xml:space="preserve"> часа).</w:t>
            </w: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.05.04</w:t>
            </w:r>
          </w:p>
        </w:tc>
        <w:tc>
          <w:tcPr>
            <w:tcW w:w="965" w:type="dxa"/>
          </w:tcPr>
          <w:p w:rsidR="00B35F4A" w:rsidRPr="00CF4EFE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29,01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 xml:space="preserve">Квантовые постулаты Бора. </w:t>
            </w:r>
            <w:r>
              <w:rPr>
                <w:rFonts w:ascii="Times New Roman" w:hAnsi="Times New Roman"/>
                <w:sz w:val="20"/>
                <w:szCs w:val="20"/>
              </w:rPr>
              <w:t>Излучение и поглощение света атомами.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.05.05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01,02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Лазеры.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.05.06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05,02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«Световые кванты. Атомная физика».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245" w:rsidRPr="00CF4EFE" w:rsidTr="00B35F4A">
        <w:trPr>
          <w:tblCellSpacing w:w="14" w:type="dxa"/>
        </w:trPr>
        <w:tc>
          <w:tcPr>
            <w:tcW w:w="14743" w:type="dxa"/>
            <w:gridSpan w:val="5"/>
          </w:tcPr>
          <w:p w:rsidR="00544245" w:rsidRPr="00E643C2" w:rsidRDefault="00544245" w:rsidP="004A6507">
            <w:pPr>
              <w:pStyle w:val="af"/>
              <w:rPr>
                <w:rFonts w:hint="eastAsia"/>
                <w:b/>
                <w:sz w:val="20"/>
              </w:rPr>
            </w:pPr>
            <w:r w:rsidRPr="00E643C2">
              <w:rPr>
                <w:rFonts w:ascii="Times New Roman" w:hAnsi="Times New Roman"/>
                <w:b/>
                <w:sz w:val="20"/>
                <w:szCs w:val="20"/>
              </w:rPr>
              <w:t>Физика атомного ядра. Элементарные частицы (7 часов).</w:t>
            </w: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.05.07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08,02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ТБ ЛР № 9 «Изучение треков заряженных частиц по готовым фотографиям».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.05.08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Радиоактивность.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.05.09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Энергия связи атомных ядер.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.05.10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Цепная ядерная реакция. Атомная электростанция.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.05.11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физики ядра на практике. Биологическое действие радиоактивных излучений.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3C1014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045</w:t>
            </w:r>
            <w:r>
              <w:rPr>
                <w:rFonts w:ascii="Times New Roman" w:hAnsi="Times New Roman"/>
                <w:sz w:val="20"/>
                <w:szCs w:val="20"/>
              </w:rPr>
              <w:t>.05.12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26,02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Элементарные частицы.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.05.13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01,03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E643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 xml:space="preserve"> по теме "</w:t>
            </w:r>
            <w:r>
              <w:rPr>
                <w:rFonts w:ascii="Times New Roman" w:hAnsi="Times New Roman"/>
                <w:sz w:val="20"/>
                <w:szCs w:val="20"/>
              </w:rPr>
              <w:t>Физика ядра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245" w:rsidRPr="00CF4EFE" w:rsidTr="00B35F4A">
        <w:trPr>
          <w:tblCellSpacing w:w="14" w:type="dxa"/>
        </w:trPr>
        <w:tc>
          <w:tcPr>
            <w:tcW w:w="14743" w:type="dxa"/>
            <w:gridSpan w:val="5"/>
          </w:tcPr>
          <w:p w:rsidR="00544245" w:rsidRPr="00CF4EFE" w:rsidRDefault="00544245" w:rsidP="004A6507">
            <w:pPr>
              <w:pStyle w:val="af"/>
              <w:rPr>
                <w:rStyle w:val="ae"/>
                <w:rFonts w:hint="eastAsia"/>
                <w:sz w:val="20"/>
              </w:rPr>
            </w:pPr>
            <w:r>
              <w:rPr>
                <w:rStyle w:val="ae"/>
                <w:rFonts w:ascii="Times New Roman" w:hAnsi="Times New Roman"/>
                <w:sz w:val="20"/>
                <w:szCs w:val="20"/>
              </w:rPr>
              <w:t>Раздел</w:t>
            </w:r>
            <w:r w:rsidRPr="00CF4EFE">
              <w:rPr>
                <w:rStyle w:val="ae"/>
                <w:rFonts w:ascii="Times New Roman" w:hAnsi="Times New Roman"/>
                <w:sz w:val="20"/>
                <w:szCs w:val="20"/>
              </w:rPr>
              <w:t xml:space="preserve"> 6. Значение физики для развития мира и развития производительных сил общества. (1 час).</w:t>
            </w: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047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.06.01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05,03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изическая картина мира.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245" w:rsidRPr="00CF4EFE" w:rsidTr="00B35F4A">
        <w:trPr>
          <w:tblCellSpacing w:w="14" w:type="dxa"/>
        </w:trPr>
        <w:tc>
          <w:tcPr>
            <w:tcW w:w="14743" w:type="dxa"/>
            <w:gridSpan w:val="5"/>
          </w:tcPr>
          <w:p w:rsidR="00544245" w:rsidRPr="004A6507" w:rsidRDefault="00544245" w:rsidP="004A6507">
            <w:pPr>
              <w:pStyle w:val="af"/>
              <w:rPr>
                <w:rStyle w:val="ae"/>
                <w:rFonts w:ascii="Times New Roman" w:hAnsi="Times New Roman"/>
                <w:sz w:val="20"/>
                <w:szCs w:val="20"/>
              </w:rPr>
            </w:pPr>
            <w:r>
              <w:rPr>
                <w:rStyle w:val="ae"/>
                <w:rFonts w:ascii="Times New Roman" w:hAnsi="Times New Roman"/>
                <w:sz w:val="20"/>
                <w:szCs w:val="20"/>
              </w:rPr>
              <w:t>Раздел</w:t>
            </w:r>
            <w:r w:rsidRPr="00CF4EFE">
              <w:rPr>
                <w:rStyle w:val="ae"/>
                <w:rFonts w:ascii="Times New Roman" w:hAnsi="Times New Roman"/>
                <w:sz w:val="20"/>
                <w:szCs w:val="20"/>
              </w:rPr>
              <w:t xml:space="preserve"> 7. Строение и эволюция Вселенной. (10</w:t>
            </w:r>
            <w:r>
              <w:rPr>
                <w:rStyle w:val="ae"/>
                <w:rFonts w:ascii="Times New Roman" w:hAnsi="Times New Roman"/>
                <w:sz w:val="20"/>
                <w:szCs w:val="20"/>
              </w:rPr>
              <w:t xml:space="preserve"> </w:t>
            </w:r>
            <w:r w:rsidRPr="00CF4EFE">
              <w:rPr>
                <w:rStyle w:val="ae"/>
                <w:rFonts w:ascii="Times New Roman" w:hAnsi="Times New Roman"/>
                <w:sz w:val="20"/>
                <w:szCs w:val="20"/>
              </w:rPr>
              <w:t>часов)</w:t>
            </w:r>
            <w:r>
              <w:rPr>
                <w:rStyle w:val="ae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048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.07.01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12,03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Небесная сфера. Звездное небо.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049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.07.02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15,03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Законы Кеплера.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.07.03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19,03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3C101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Строение Солнечной системы.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.07.04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22,03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Земля-Луна.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052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.07.05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02,04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сведения о Солнце.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053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.07.06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05,04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природа звезд.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054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.07.07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09,04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Наша Галактика.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055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.07.07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12,04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Происхождение и эволюция галактик. Красное смещение.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056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.07.08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16,04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Жизнь и разум во Вселенной.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057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.07.10</w:t>
            </w:r>
          </w:p>
        </w:tc>
        <w:tc>
          <w:tcPr>
            <w:tcW w:w="965" w:type="dxa"/>
          </w:tcPr>
          <w:p w:rsidR="00B35F4A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19,04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«Строение и эволюция Вселенной».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245" w:rsidRPr="00CF4EFE" w:rsidTr="00B35F4A">
        <w:trPr>
          <w:tblCellSpacing w:w="14" w:type="dxa"/>
        </w:trPr>
        <w:tc>
          <w:tcPr>
            <w:tcW w:w="14743" w:type="dxa"/>
            <w:gridSpan w:val="5"/>
          </w:tcPr>
          <w:p w:rsidR="00544245" w:rsidRPr="004A6507" w:rsidRDefault="00544245" w:rsidP="004A6507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0042F6">
              <w:rPr>
                <w:rFonts w:ascii="Times New Roman" w:hAnsi="Times New Roman"/>
                <w:b/>
                <w:sz w:val="20"/>
                <w:szCs w:val="20"/>
              </w:rPr>
              <w:t>Обобщающее повторение. Резерв (1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042F6">
              <w:rPr>
                <w:rFonts w:ascii="Times New Roman" w:hAnsi="Times New Roman"/>
                <w:b/>
                <w:sz w:val="20"/>
                <w:szCs w:val="20"/>
              </w:rPr>
              <w:t xml:space="preserve"> часов).</w:t>
            </w: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0042F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058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65" w:type="dxa"/>
          </w:tcPr>
          <w:p w:rsidR="00B35F4A" w:rsidRPr="00CF4EFE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3C101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Повторение материала по теме "Кинематика".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3C101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059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65" w:type="dxa"/>
          </w:tcPr>
          <w:p w:rsidR="00B35F4A" w:rsidRPr="00CF4EFE" w:rsidRDefault="002B7D70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3C101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Повторение материала по теме "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инамика".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F4A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060.08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65" w:type="dxa"/>
          </w:tcPr>
          <w:p w:rsidR="00B35F4A" w:rsidRPr="00CF4EFE" w:rsidRDefault="0019409D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28,04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Повторение материала по теме "Законы сохранения".</w:t>
            </w:r>
          </w:p>
        </w:tc>
        <w:tc>
          <w:tcPr>
            <w:tcW w:w="420" w:type="dxa"/>
          </w:tcPr>
          <w:p w:rsidR="00B35F4A" w:rsidRPr="00CF4EFE" w:rsidRDefault="00B35F4A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5F4A" w:rsidRPr="00CF4EFE" w:rsidRDefault="00B35F4A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9D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19409D" w:rsidRPr="00CF4EFE" w:rsidRDefault="0019409D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061.08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65" w:type="dxa"/>
          </w:tcPr>
          <w:p w:rsidR="0019409D" w:rsidRPr="00CF4EFE" w:rsidRDefault="0019409D" w:rsidP="009B387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03,05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19409D" w:rsidRPr="00CF4EFE" w:rsidRDefault="0019409D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Повторение материала по теме "Молекулярная физика".</w:t>
            </w:r>
          </w:p>
        </w:tc>
        <w:tc>
          <w:tcPr>
            <w:tcW w:w="420" w:type="dxa"/>
          </w:tcPr>
          <w:p w:rsidR="0019409D" w:rsidRPr="00CF4EFE" w:rsidRDefault="0019409D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9409D" w:rsidRPr="00CF4EFE" w:rsidRDefault="0019409D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9D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19409D" w:rsidRPr="00CF4EFE" w:rsidRDefault="0019409D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062.08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65" w:type="dxa"/>
          </w:tcPr>
          <w:p w:rsidR="0019409D" w:rsidRPr="00CF4EFE" w:rsidRDefault="0019409D" w:rsidP="009B387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07,05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19409D" w:rsidRPr="00CF4EFE" w:rsidRDefault="0019409D" w:rsidP="003C101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Повторение материала по теме "Термодинамика"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0" w:type="dxa"/>
          </w:tcPr>
          <w:p w:rsidR="0019409D" w:rsidRPr="00CF4EFE" w:rsidRDefault="0019409D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9409D" w:rsidRPr="00CF4EFE" w:rsidRDefault="0019409D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9D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19409D" w:rsidRPr="00CF4EFE" w:rsidRDefault="0019409D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063.08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965" w:type="dxa"/>
          </w:tcPr>
          <w:p w:rsidR="0019409D" w:rsidRPr="00CF4EFE" w:rsidRDefault="0019409D" w:rsidP="009B387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10,05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19409D" w:rsidRPr="00CF4EFE" w:rsidRDefault="0019409D" w:rsidP="003C101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материала по теме "Электродинамика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420" w:type="dxa"/>
          </w:tcPr>
          <w:p w:rsidR="0019409D" w:rsidRPr="00CF4EFE" w:rsidRDefault="0019409D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9409D" w:rsidRPr="00CF4EFE" w:rsidRDefault="0019409D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9D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19409D" w:rsidRPr="00CF4EFE" w:rsidRDefault="0019409D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064.08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965" w:type="dxa"/>
          </w:tcPr>
          <w:p w:rsidR="0019409D" w:rsidRDefault="0019409D" w:rsidP="009B387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14,05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19409D" w:rsidRPr="00CF4EFE" w:rsidRDefault="0019409D" w:rsidP="003C101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Повторение материала по теме "Электродинамика".</w:t>
            </w:r>
          </w:p>
        </w:tc>
        <w:tc>
          <w:tcPr>
            <w:tcW w:w="420" w:type="dxa"/>
          </w:tcPr>
          <w:p w:rsidR="0019409D" w:rsidRPr="00CF4EFE" w:rsidRDefault="0019409D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9409D" w:rsidRPr="00CF4EFE" w:rsidRDefault="0019409D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9D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19409D" w:rsidRPr="003C1014" w:rsidRDefault="0019409D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065.08.08</w:t>
            </w:r>
          </w:p>
        </w:tc>
        <w:tc>
          <w:tcPr>
            <w:tcW w:w="965" w:type="dxa"/>
          </w:tcPr>
          <w:p w:rsidR="0019409D" w:rsidRPr="00CF4EFE" w:rsidRDefault="0019409D" w:rsidP="009B387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17,05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19409D" w:rsidRPr="00CF4EFE" w:rsidRDefault="0019409D" w:rsidP="000042F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Повторение материала по теме "Оптика".</w:t>
            </w:r>
          </w:p>
        </w:tc>
        <w:tc>
          <w:tcPr>
            <w:tcW w:w="420" w:type="dxa"/>
          </w:tcPr>
          <w:p w:rsidR="0019409D" w:rsidRPr="00CF4EFE" w:rsidRDefault="0019409D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9409D" w:rsidRPr="00CF4EFE" w:rsidRDefault="0019409D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9D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19409D" w:rsidRPr="00CF4EFE" w:rsidRDefault="0019409D" w:rsidP="003C101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066.08.09.</w:t>
            </w:r>
          </w:p>
        </w:tc>
        <w:tc>
          <w:tcPr>
            <w:tcW w:w="965" w:type="dxa"/>
          </w:tcPr>
          <w:p w:rsidR="0019409D" w:rsidRPr="00CF4EFE" w:rsidRDefault="0019409D" w:rsidP="009B387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21,05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19409D" w:rsidRPr="00CF4EFE" w:rsidRDefault="0019409D" w:rsidP="00BE711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Повторение материала по теме "Колебания и волны".</w:t>
            </w:r>
          </w:p>
        </w:tc>
        <w:tc>
          <w:tcPr>
            <w:tcW w:w="420" w:type="dxa"/>
          </w:tcPr>
          <w:p w:rsidR="0019409D" w:rsidRPr="00CF4EFE" w:rsidRDefault="0019409D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9409D" w:rsidRPr="00CF4EFE" w:rsidRDefault="0019409D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9D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19409D" w:rsidRPr="00CF4EFE" w:rsidRDefault="0019409D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067.08.10</w:t>
            </w:r>
          </w:p>
        </w:tc>
        <w:tc>
          <w:tcPr>
            <w:tcW w:w="965" w:type="dxa"/>
          </w:tcPr>
          <w:p w:rsidR="0019409D" w:rsidRPr="00CF4EFE" w:rsidRDefault="0019409D" w:rsidP="009B3871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24,05</w:t>
            </w:r>
          </w:p>
        </w:tc>
        <w:tc>
          <w:tcPr>
            <w:tcW w:w="10745" w:type="dxa"/>
            <w:shd w:val="clear" w:color="auto" w:fill="auto"/>
            <w:vAlign w:val="center"/>
          </w:tcPr>
          <w:p w:rsidR="0019409D" w:rsidRPr="00CF4EFE" w:rsidRDefault="0019409D" w:rsidP="000042F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Повторение материала по теме "</w:t>
            </w:r>
            <w:r>
              <w:rPr>
                <w:rFonts w:ascii="Times New Roman" w:hAnsi="Times New Roman"/>
                <w:sz w:val="20"/>
                <w:szCs w:val="20"/>
              </w:rPr>
              <w:t>Квантовая физика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420" w:type="dxa"/>
          </w:tcPr>
          <w:p w:rsidR="0019409D" w:rsidRPr="00CF4EFE" w:rsidRDefault="0019409D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9409D" w:rsidRPr="00CF4EFE" w:rsidRDefault="0019409D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9D" w:rsidRPr="00CF4EFE" w:rsidTr="00B35F4A">
        <w:trPr>
          <w:tblCellSpacing w:w="14" w:type="dxa"/>
        </w:trPr>
        <w:tc>
          <w:tcPr>
            <w:tcW w:w="1007" w:type="dxa"/>
            <w:shd w:val="clear" w:color="auto" w:fill="auto"/>
            <w:vAlign w:val="center"/>
          </w:tcPr>
          <w:p w:rsidR="0019409D" w:rsidRPr="003C1014" w:rsidRDefault="0019409D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068.08.11</w:t>
            </w:r>
          </w:p>
        </w:tc>
        <w:tc>
          <w:tcPr>
            <w:tcW w:w="965" w:type="dxa"/>
          </w:tcPr>
          <w:p w:rsidR="0019409D" w:rsidRPr="00CF4EFE" w:rsidRDefault="0019409D" w:rsidP="002B7D7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5" w:type="dxa"/>
            <w:shd w:val="clear" w:color="auto" w:fill="auto"/>
            <w:vAlign w:val="center"/>
          </w:tcPr>
          <w:p w:rsidR="0019409D" w:rsidRPr="00CF4EFE" w:rsidRDefault="0019409D" w:rsidP="00231E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F4EFE">
              <w:rPr>
                <w:rFonts w:ascii="Times New Roman" w:hAnsi="Times New Roman"/>
                <w:sz w:val="20"/>
                <w:szCs w:val="20"/>
              </w:rPr>
              <w:t>Повторение мате</w:t>
            </w:r>
            <w:r>
              <w:rPr>
                <w:rFonts w:ascii="Times New Roman" w:hAnsi="Times New Roman"/>
                <w:sz w:val="20"/>
                <w:szCs w:val="20"/>
              </w:rPr>
              <w:t>риала по теме "Строение и эволюция Вселенной</w:t>
            </w:r>
            <w:r w:rsidRPr="00CF4EFE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420" w:type="dxa"/>
          </w:tcPr>
          <w:p w:rsidR="0019409D" w:rsidRPr="00CF4EFE" w:rsidRDefault="0019409D" w:rsidP="0048686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9409D" w:rsidRPr="00CF4EFE" w:rsidRDefault="0019409D" w:rsidP="0080697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52B0" w:rsidRPr="00B35F4A" w:rsidRDefault="00C21977" w:rsidP="00D952B0">
      <w:pPr>
        <w:pStyle w:val="a4"/>
        <w:numPr>
          <w:ilvl w:val="0"/>
          <w:numId w:val="10"/>
        </w:numPr>
        <w:suppressAutoHyphens/>
        <w:spacing w:before="15" w:after="15"/>
        <w:ind w:right="15"/>
        <w:rPr>
          <w:sz w:val="24"/>
          <w:szCs w:val="24"/>
        </w:rPr>
      </w:pPr>
      <w:r w:rsidRPr="00B35F4A">
        <w:rPr>
          <w:color w:val="auto"/>
          <w:sz w:val="20"/>
        </w:rPr>
        <w:t>нумерация уроков состоит из трех чисел, разделенных точкой: первое число - номер урока по физике, второе число - номер темы (раздела), последнее число - номер урока по теме.</w:t>
      </w:r>
    </w:p>
    <w:p w:rsidR="002A50DA" w:rsidRPr="00C909AB" w:rsidRDefault="00EB0F71" w:rsidP="002A50DA">
      <w:pPr>
        <w:widowControl w:val="0"/>
        <w:suppressAutoHyphens/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A50DA" w:rsidRPr="00C909AB">
        <w:rPr>
          <w:sz w:val="24"/>
          <w:szCs w:val="24"/>
        </w:rPr>
        <w:lastRenderedPageBreak/>
        <w:t>ЛИСТ ВНЕСЕНИЯ ИЗМЕНЕНИЙ</w:t>
      </w:r>
    </w:p>
    <w:tbl>
      <w:tblPr>
        <w:tblW w:w="14885" w:type="dxa"/>
        <w:tblCellSpacing w:w="14" w:type="dxa"/>
        <w:tblInd w:w="-321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160"/>
        <w:gridCol w:w="10890"/>
        <w:gridCol w:w="523"/>
        <w:gridCol w:w="1036"/>
        <w:gridCol w:w="1276"/>
      </w:tblGrid>
      <w:tr w:rsidR="002A50DA" w:rsidRPr="00207982" w:rsidTr="00953E04">
        <w:trPr>
          <w:trHeight w:val="788"/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jc w:val="center"/>
              <w:rPr>
                <w:rStyle w:val="ae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e"/>
                <w:rFonts w:ascii="Times New Roman CYR" w:hAnsi="Times New Roman CYR"/>
                <w:sz w:val="20"/>
                <w:szCs w:val="20"/>
              </w:rPr>
              <w:t>№ урока</w:t>
            </w: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jc w:val="center"/>
              <w:rPr>
                <w:rStyle w:val="ae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e"/>
                <w:rFonts w:ascii="Times New Roman CYR" w:hAnsi="Times New Roman CYR"/>
                <w:sz w:val="20"/>
                <w:szCs w:val="20"/>
              </w:rPr>
              <w:t>Тема урока</w:t>
            </w:r>
          </w:p>
        </w:tc>
        <w:tc>
          <w:tcPr>
            <w:tcW w:w="495" w:type="dxa"/>
            <w:vAlign w:val="center"/>
          </w:tcPr>
          <w:p w:rsidR="002A50DA" w:rsidRPr="00207982" w:rsidRDefault="002A50DA" w:rsidP="00953E04">
            <w:pPr>
              <w:pStyle w:val="af"/>
              <w:jc w:val="center"/>
              <w:rPr>
                <w:rStyle w:val="ae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e"/>
                <w:rFonts w:ascii="Times New Roman CYR" w:hAnsi="Times New Roman CYR"/>
                <w:sz w:val="20"/>
                <w:szCs w:val="20"/>
              </w:rPr>
              <w:t>к/ч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jc w:val="center"/>
              <w:rPr>
                <w:rStyle w:val="ae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e"/>
                <w:rFonts w:ascii="Times New Roman CYR" w:hAnsi="Times New Roman CYR"/>
                <w:sz w:val="20"/>
                <w:szCs w:val="20"/>
              </w:rPr>
              <w:t>Дата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jc w:val="center"/>
              <w:rPr>
                <w:rStyle w:val="ae"/>
                <w:rFonts w:ascii="Times New Roman CYR" w:hAnsi="Times New Roman CYR"/>
                <w:sz w:val="20"/>
                <w:szCs w:val="20"/>
              </w:rPr>
            </w:pPr>
            <w:r w:rsidRPr="00207982">
              <w:rPr>
                <w:rStyle w:val="ae"/>
                <w:rFonts w:ascii="Times New Roman CYR" w:hAnsi="Times New Roman CYR"/>
                <w:sz w:val="20"/>
                <w:szCs w:val="20"/>
              </w:rPr>
              <w:t>Прим.</w:t>
            </w: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2A50DA" w:rsidRPr="00207982" w:rsidTr="00953E04">
        <w:trPr>
          <w:tblCellSpacing w:w="14" w:type="dxa"/>
        </w:trPr>
        <w:tc>
          <w:tcPr>
            <w:tcW w:w="111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862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95" w:type="dxa"/>
          </w:tcPr>
          <w:p w:rsidR="002A50DA" w:rsidRPr="00207982" w:rsidRDefault="002A50DA" w:rsidP="00953E04">
            <w:pPr>
              <w:pStyle w:val="af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A50DA" w:rsidRPr="00207982" w:rsidRDefault="002A50DA" w:rsidP="00953E04">
            <w:pPr>
              <w:pStyle w:val="af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:rsidR="002A50DA" w:rsidRPr="00CB523E" w:rsidRDefault="002A50DA" w:rsidP="002A50DA">
      <w:pPr>
        <w:pStyle w:val="10"/>
        <w:widowControl w:val="0"/>
        <w:suppressAutoHyphens/>
        <w:spacing w:line="240" w:lineRule="auto"/>
        <w:ind w:firstLine="0"/>
        <w:rPr>
          <w:szCs w:val="24"/>
        </w:rPr>
      </w:pPr>
    </w:p>
    <w:p w:rsidR="00350416" w:rsidRPr="00350416" w:rsidRDefault="002A50DA" w:rsidP="002A50DA">
      <w:pPr>
        <w:jc w:val="center"/>
        <w:rPr>
          <w:sz w:val="24"/>
          <w:szCs w:val="24"/>
        </w:rPr>
      </w:pPr>
      <w:r w:rsidRPr="00350416">
        <w:rPr>
          <w:sz w:val="24"/>
          <w:szCs w:val="24"/>
        </w:rPr>
        <w:t xml:space="preserve"> </w:t>
      </w:r>
    </w:p>
    <w:sectPr w:rsidR="00350416" w:rsidRPr="00350416" w:rsidSect="006A1A58">
      <w:headerReference w:type="even" r:id="rId9"/>
      <w:pgSz w:w="16839" w:h="11907" w:orient="landscape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F9" w:rsidRDefault="00D52CF9">
      <w:r>
        <w:separator/>
      </w:r>
    </w:p>
  </w:endnote>
  <w:endnote w:type="continuationSeparator" w:id="0">
    <w:p w:rsidR="00D52CF9" w:rsidRDefault="00D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altName w:val="Times New Roman"/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F9" w:rsidRDefault="00D52CF9">
      <w:r>
        <w:separator/>
      </w:r>
    </w:p>
  </w:footnote>
  <w:footnote w:type="continuationSeparator" w:id="0">
    <w:p w:rsidR="00D52CF9" w:rsidRDefault="00D52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0A" w:rsidRDefault="0078556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201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010A" w:rsidRDefault="0012010A">
    <w:pPr>
      <w:pStyle w:val="a7"/>
      <w:ind w:right="360"/>
    </w:pPr>
  </w:p>
  <w:p w:rsidR="0012010A" w:rsidRDefault="0012010A"/>
  <w:p w:rsidR="0012010A" w:rsidRDefault="001201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5.6pt;height:125.6pt" o:bullet="t">
        <v:imagedata r:id="rId1" o:title="artFF3F"/>
        <o:lock v:ext="edit" cropping="t"/>
      </v:shape>
    </w:pict>
  </w:numPicBullet>
  <w:abstractNum w:abstractNumId="0">
    <w:nsid w:val="00000009"/>
    <w:multiLevelType w:val="singleLevel"/>
    <w:tmpl w:val="00000009"/>
    <w:name w:val="WW8Num12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F"/>
    <w:multiLevelType w:val="multilevel"/>
    <w:tmpl w:val="0000000F"/>
    <w:name w:val="WW8Num1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BBC654D"/>
    <w:multiLevelType w:val="hybridMultilevel"/>
    <w:tmpl w:val="0546C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92764"/>
    <w:multiLevelType w:val="hybridMultilevel"/>
    <w:tmpl w:val="E312A9AE"/>
    <w:lvl w:ilvl="0" w:tplc="2A06A3FA">
      <w:start w:val="1"/>
      <w:numFmt w:val="decimal"/>
      <w:lvlText w:val="%1."/>
      <w:lvlJc w:val="left"/>
      <w:pPr>
        <w:tabs>
          <w:tab w:val="num" w:pos="1308"/>
        </w:tabs>
        <w:ind w:left="-39" w:firstLine="1347"/>
      </w:pPr>
    </w:lvl>
    <w:lvl w:ilvl="1" w:tplc="04190019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7">
    <w:nsid w:val="14123538"/>
    <w:multiLevelType w:val="hybridMultilevel"/>
    <w:tmpl w:val="D9482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743DF"/>
    <w:multiLevelType w:val="hybridMultilevel"/>
    <w:tmpl w:val="E4E83200"/>
    <w:lvl w:ilvl="0" w:tplc="126E79EE">
      <w:start w:val="6"/>
      <w:numFmt w:val="decimal"/>
      <w:lvlText w:val="%1."/>
      <w:lvlJc w:val="left"/>
      <w:pPr>
        <w:tabs>
          <w:tab w:val="num" w:pos="454"/>
        </w:tabs>
        <w:ind w:left="0" w:firstLine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C66E2B"/>
    <w:multiLevelType w:val="hybridMultilevel"/>
    <w:tmpl w:val="56E05470"/>
    <w:lvl w:ilvl="0" w:tplc="AEC8D976">
      <w:start w:val="26"/>
      <w:numFmt w:val="decimal"/>
      <w:lvlText w:val="%1."/>
      <w:lvlJc w:val="left"/>
      <w:pPr>
        <w:tabs>
          <w:tab w:val="num" w:pos="454"/>
        </w:tabs>
        <w:ind w:left="0" w:firstLine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F7A8D"/>
    <w:multiLevelType w:val="hybridMultilevel"/>
    <w:tmpl w:val="9EA2380C"/>
    <w:lvl w:ilvl="0" w:tplc="6DE8D0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E70F8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5C27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DCD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61C360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D061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7F62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C8045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1EEBA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6D4C38"/>
    <w:multiLevelType w:val="hybridMultilevel"/>
    <w:tmpl w:val="7D8A9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81F68"/>
    <w:multiLevelType w:val="hybridMultilevel"/>
    <w:tmpl w:val="1ADA6D70"/>
    <w:lvl w:ilvl="0" w:tplc="F85EEDB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E3A8CFE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5DEA39E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1CE93E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8DEE61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83CD06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1C25A8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B6A4434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A4A817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5BC2165"/>
    <w:multiLevelType w:val="hybridMultilevel"/>
    <w:tmpl w:val="D46827C4"/>
    <w:lvl w:ilvl="0" w:tplc="CD32A3B8">
      <w:start w:val="18"/>
      <w:numFmt w:val="decimal"/>
      <w:lvlText w:val="%1."/>
      <w:lvlJc w:val="left"/>
      <w:pPr>
        <w:tabs>
          <w:tab w:val="num" w:pos="624"/>
        </w:tabs>
        <w:ind w:left="0" w:firstLine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E04A2E"/>
    <w:multiLevelType w:val="hybridMultilevel"/>
    <w:tmpl w:val="0608B070"/>
    <w:lvl w:ilvl="0" w:tplc="0BF4145C">
      <w:start w:val="35"/>
      <w:numFmt w:val="decimal"/>
      <w:lvlText w:val="%1."/>
      <w:lvlJc w:val="left"/>
      <w:pPr>
        <w:tabs>
          <w:tab w:val="num" w:pos="454"/>
        </w:tabs>
        <w:ind w:left="0" w:firstLine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851814"/>
    <w:multiLevelType w:val="hybridMultilevel"/>
    <w:tmpl w:val="C8D424AC"/>
    <w:lvl w:ilvl="0" w:tplc="6A0E14BA">
      <w:start w:val="47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ED3DF3"/>
    <w:multiLevelType w:val="hybridMultilevel"/>
    <w:tmpl w:val="A39AD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556E12C8"/>
    <w:multiLevelType w:val="hybridMultilevel"/>
    <w:tmpl w:val="92FA0556"/>
    <w:lvl w:ilvl="0" w:tplc="B00E7458">
      <w:start w:val="42"/>
      <w:numFmt w:val="decimal"/>
      <w:lvlText w:val="%1."/>
      <w:lvlJc w:val="left"/>
      <w:pPr>
        <w:tabs>
          <w:tab w:val="num" w:pos="511"/>
        </w:tabs>
        <w:ind w:left="57" w:firstLine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951CE"/>
    <w:multiLevelType w:val="hybridMultilevel"/>
    <w:tmpl w:val="BC66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A02BF"/>
    <w:multiLevelType w:val="hybridMultilevel"/>
    <w:tmpl w:val="0E9A65F0"/>
    <w:lvl w:ilvl="0" w:tplc="3134F514">
      <w:start w:val="40"/>
      <w:numFmt w:val="decimal"/>
      <w:lvlText w:val="%1."/>
      <w:lvlJc w:val="left"/>
      <w:pPr>
        <w:tabs>
          <w:tab w:val="num" w:pos="454"/>
        </w:tabs>
        <w:ind w:left="0" w:firstLine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A7246F"/>
    <w:multiLevelType w:val="hybridMultilevel"/>
    <w:tmpl w:val="F91404E2"/>
    <w:lvl w:ilvl="0" w:tplc="C2420EF8">
      <w:start w:val="6"/>
      <w:numFmt w:val="decimal"/>
      <w:lvlText w:val="%1."/>
      <w:lvlJc w:val="left"/>
      <w:pPr>
        <w:tabs>
          <w:tab w:val="num" w:pos="567"/>
        </w:tabs>
        <w:ind w:left="0" w:firstLine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152E71"/>
    <w:multiLevelType w:val="hybridMultilevel"/>
    <w:tmpl w:val="AC9A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D456C"/>
    <w:multiLevelType w:val="hybridMultilevel"/>
    <w:tmpl w:val="1F14CDAA"/>
    <w:lvl w:ilvl="0" w:tplc="0419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>
    <w:nsid w:val="68F372B8"/>
    <w:multiLevelType w:val="hybridMultilevel"/>
    <w:tmpl w:val="907C6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35B4B"/>
    <w:multiLevelType w:val="hybridMultilevel"/>
    <w:tmpl w:val="7424195C"/>
    <w:lvl w:ilvl="0" w:tplc="A752A6B4">
      <w:start w:val="33"/>
      <w:numFmt w:val="decimal"/>
      <w:lvlText w:val="%1."/>
      <w:lvlJc w:val="left"/>
      <w:pPr>
        <w:tabs>
          <w:tab w:val="num" w:pos="567"/>
        </w:tabs>
        <w:ind w:left="0" w:firstLine="227"/>
      </w:pPr>
    </w:lvl>
    <w:lvl w:ilvl="1" w:tplc="1F30F210">
      <w:start w:val="33"/>
      <w:numFmt w:val="decimal"/>
      <w:lvlText w:val="%2."/>
      <w:lvlJc w:val="left"/>
      <w:pPr>
        <w:tabs>
          <w:tab w:val="num" w:pos="454"/>
        </w:tabs>
        <w:ind w:left="0" w:firstLine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53C85"/>
    <w:multiLevelType w:val="hybridMultilevel"/>
    <w:tmpl w:val="8D1E5E0C"/>
    <w:lvl w:ilvl="0" w:tplc="68923170">
      <w:start w:val="30"/>
      <w:numFmt w:val="decimal"/>
      <w:lvlText w:val="%1."/>
      <w:lvlJc w:val="left"/>
      <w:pPr>
        <w:tabs>
          <w:tab w:val="num" w:pos="567"/>
        </w:tabs>
        <w:ind w:left="0" w:firstLine="170"/>
      </w:pPr>
    </w:lvl>
    <w:lvl w:ilvl="1" w:tplc="F96C521C">
      <w:start w:val="30"/>
      <w:numFmt w:val="decimal"/>
      <w:lvlText w:val="%2."/>
      <w:lvlJc w:val="left"/>
      <w:pPr>
        <w:tabs>
          <w:tab w:val="num" w:pos="454"/>
        </w:tabs>
        <w:ind w:left="0" w:firstLine="17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D04C58"/>
    <w:multiLevelType w:val="hybridMultilevel"/>
    <w:tmpl w:val="0A640DB6"/>
    <w:lvl w:ilvl="0" w:tplc="298E7048">
      <w:start w:val="11"/>
      <w:numFmt w:val="decimal"/>
      <w:lvlText w:val="%1."/>
      <w:lvlJc w:val="left"/>
      <w:pPr>
        <w:tabs>
          <w:tab w:val="num" w:pos="454"/>
        </w:tabs>
        <w:ind w:left="0" w:firstLine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0C66AA"/>
    <w:multiLevelType w:val="hybridMultilevel"/>
    <w:tmpl w:val="B6DA7258"/>
    <w:lvl w:ilvl="0" w:tplc="0D003350">
      <w:start w:val="1"/>
      <w:numFmt w:val="decimal"/>
      <w:lvlText w:val="%1."/>
      <w:lvlJc w:val="left"/>
      <w:pPr>
        <w:tabs>
          <w:tab w:val="num" w:pos="567"/>
        </w:tabs>
        <w:ind w:left="0" w:firstLine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29"/>
  </w:num>
  <w:num w:numId="8">
    <w:abstractNumId w:val="3"/>
  </w:num>
  <w:num w:numId="9">
    <w:abstractNumId w:val="22"/>
  </w:num>
  <w:num w:numId="10">
    <w:abstractNumId w:val="2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30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33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6"/>
  </w:num>
  <w:num w:numId="27">
    <w:abstractNumId w:val="19"/>
  </w:num>
  <w:num w:numId="28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F2"/>
    <w:rsid w:val="0000073F"/>
    <w:rsid w:val="00003BEC"/>
    <w:rsid w:val="000042F6"/>
    <w:rsid w:val="00016088"/>
    <w:rsid w:val="00027838"/>
    <w:rsid w:val="00037DFB"/>
    <w:rsid w:val="00042DCD"/>
    <w:rsid w:val="00060843"/>
    <w:rsid w:val="00073348"/>
    <w:rsid w:val="00073F8C"/>
    <w:rsid w:val="000774D8"/>
    <w:rsid w:val="00081084"/>
    <w:rsid w:val="00084101"/>
    <w:rsid w:val="00087A89"/>
    <w:rsid w:val="000916FF"/>
    <w:rsid w:val="00094B15"/>
    <w:rsid w:val="000A2D66"/>
    <w:rsid w:val="000B52F5"/>
    <w:rsid w:val="000B7150"/>
    <w:rsid w:val="000C36B2"/>
    <w:rsid w:val="000C69B7"/>
    <w:rsid w:val="000F3C0A"/>
    <w:rsid w:val="00103C50"/>
    <w:rsid w:val="00107DEA"/>
    <w:rsid w:val="0012010A"/>
    <w:rsid w:val="0012521E"/>
    <w:rsid w:val="00143BBD"/>
    <w:rsid w:val="00146120"/>
    <w:rsid w:val="00152C41"/>
    <w:rsid w:val="00183ACC"/>
    <w:rsid w:val="0019409D"/>
    <w:rsid w:val="00196133"/>
    <w:rsid w:val="00196356"/>
    <w:rsid w:val="00197A64"/>
    <w:rsid w:val="001A737B"/>
    <w:rsid w:val="001B535C"/>
    <w:rsid w:val="001C2E30"/>
    <w:rsid w:val="001C4153"/>
    <w:rsid w:val="001C47A4"/>
    <w:rsid w:val="001C64CE"/>
    <w:rsid w:val="001C65C4"/>
    <w:rsid w:val="001D54E2"/>
    <w:rsid w:val="001E74C3"/>
    <w:rsid w:val="001F35B0"/>
    <w:rsid w:val="00203879"/>
    <w:rsid w:val="002129F9"/>
    <w:rsid w:val="00222883"/>
    <w:rsid w:val="00231E62"/>
    <w:rsid w:val="00237835"/>
    <w:rsid w:val="00253BF8"/>
    <w:rsid w:val="00293E64"/>
    <w:rsid w:val="002960FC"/>
    <w:rsid w:val="002A50DA"/>
    <w:rsid w:val="002B7D70"/>
    <w:rsid w:val="002C15BE"/>
    <w:rsid w:val="002E1A0E"/>
    <w:rsid w:val="002E216A"/>
    <w:rsid w:val="002E78E2"/>
    <w:rsid w:val="002F3917"/>
    <w:rsid w:val="003009D4"/>
    <w:rsid w:val="0030534D"/>
    <w:rsid w:val="00307CCF"/>
    <w:rsid w:val="00314431"/>
    <w:rsid w:val="0032429B"/>
    <w:rsid w:val="00347029"/>
    <w:rsid w:val="00350416"/>
    <w:rsid w:val="00362182"/>
    <w:rsid w:val="00377673"/>
    <w:rsid w:val="00393179"/>
    <w:rsid w:val="003A43D5"/>
    <w:rsid w:val="003B29B5"/>
    <w:rsid w:val="003C1014"/>
    <w:rsid w:val="003C30CE"/>
    <w:rsid w:val="003C631F"/>
    <w:rsid w:val="003D16E4"/>
    <w:rsid w:val="003D6D6D"/>
    <w:rsid w:val="004012F1"/>
    <w:rsid w:val="0040177A"/>
    <w:rsid w:val="00430E13"/>
    <w:rsid w:val="004327D2"/>
    <w:rsid w:val="00432FC7"/>
    <w:rsid w:val="004353C8"/>
    <w:rsid w:val="00455B75"/>
    <w:rsid w:val="00465EA7"/>
    <w:rsid w:val="004678C6"/>
    <w:rsid w:val="00486863"/>
    <w:rsid w:val="00496411"/>
    <w:rsid w:val="004A6507"/>
    <w:rsid w:val="00500E9F"/>
    <w:rsid w:val="00503933"/>
    <w:rsid w:val="005065D3"/>
    <w:rsid w:val="00522513"/>
    <w:rsid w:val="005259F0"/>
    <w:rsid w:val="0053350E"/>
    <w:rsid w:val="00544245"/>
    <w:rsid w:val="00553B1F"/>
    <w:rsid w:val="0059710F"/>
    <w:rsid w:val="005A4E00"/>
    <w:rsid w:val="005D3270"/>
    <w:rsid w:val="005F5C1B"/>
    <w:rsid w:val="006370FC"/>
    <w:rsid w:val="00652E65"/>
    <w:rsid w:val="006701D5"/>
    <w:rsid w:val="00676D9A"/>
    <w:rsid w:val="00691538"/>
    <w:rsid w:val="006A1A58"/>
    <w:rsid w:val="006E30BF"/>
    <w:rsid w:val="006E52C8"/>
    <w:rsid w:val="00735BAB"/>
    <w:rsid w:val="00741B2A"/>
    <w:rsid w:val="007433C8"/>
    <w:rsid w:val="00745FB2"/>
    <w:rsid w:val="00747DF4"/>
    <w:rsid w:val="007516BF"/>
    <w:rsid w:val="00774C49"/>
    <w:rsid w:val="00775BBE"/>
    <w:rsid w:val="0078556C"/>
    <w:rsid w:val="00791601"/>
    <w:rsid w:val="00792E27"/>
    <w:rsid w:val="007A3073"/>
    <w:rsid w:val="007C1677"/>
    <w:rsid w:val="007E43D3"/>
    <w:rsid w:val="008029B1"/>
    <w:rsid w:val="00806977"/>
    <w:rsid w:val="0082359E"/>
    <w:rsid w:val="008271AC"/>
    <w:rsid w:val="00852093"/>
    <w:rsid w:val="00861670"/>
    <w:rsid w:val="00876380"/>
    <w:rsid w:val="008837B8"/>
    <w:rsid w:val="008A4EE6"/>
    <w:rsid w:val="008F1312"/>
    <w:rsid w:val="00910FC9"/>
    <w:rsid w:val="00911BC6"/>
    <w:rsid w:val="00920400"/>
    <w:rsid w:val="0094201A"/>
    <w:rsid w:val="00953E04"/>
    <w:rsid w:val="00971727"/>
    <w:rsid w:val="00980DF0"/>
    <w:rsid w:val="00981C00"/>
    <w:rsid w:val="009A4C38"/>
    <w:rsid w:val="009B3871"/>
    <w:rsid w:val="00A07147"/>
    <w:rsid w:val="00A07D68"/>
    <w:rsid w:val="00A16518"/>
    <w:rsid w:val="00A17243"/>
    <w:rsid w:val="00A25507"/>
    <w:rsid w:val="00A55782"/>
    <w:rsid w:val="00A6547A"/>
    <w:rsid w:val="00A71565"/>
    <w:rsid w:val="00A73E2A"/>
    <w:rsid w:val="00A74393"/>
    <w:rsid w:val="00A92BDA"/>
    <w:rsid w:val="00AA4D02"/>
    <w:rsid w:val="00AB0B3F"/>
    <w:rsid w:val="00AE0D8A"/>
    <w:rsid w:val="00B0011B"/>
    <w:rsid w:val="00B35F4A"/>
    <w:rsid w:val="00B36283"/>
    <w:rsid w:val="00B60075"/>
    <w:rsid w:val="00B75669"/>
    <w:rsid w:val="00B761F2"/>
    <w:rsid w:val="00B93FAF"/>
    <w:rsid w:val="00B97B6C"/>
    <w:rsid w:val="00BC7C44"/>
    <w:rsid w:val="00BD556A"/>
    <w:rsid w:val="00BE647B"/>
    <w:rsid w:val="00BE711F"/>
    <w:rsid w:val="00BF71A3"/>
    <w:rsid w:val="00C0436D"/>
    <w:rsid w:val="00C21977"/>
    <w:rsid w:val="00C45AF8"/>
    <w:rsid w:val="00C7007F"/>
    <w:rsid w:val="00C83ADB"/>
    <w:rsid w:val="00CB2A92"/>
    <w:rsid w:val="00CB7DE7"/>
    <w:rsid w:val="00CC5753"/>
    <w:rsid w:val="00CC68E5"/>
    <w:rsid w:val="00CE63CB"/>
    <w:rsid w:val="00CF4EFE"/>
    <w:rsid w:val="00CF7EB2"/>
    <w:rsid w:val="00D017AF"/>
    <w:rsid w:val="00D0710A"/>
    <w:rsid w:val="00D27FF4"/>
    <w:rsid w:val="00D52CF9"/>
    <w:rsid w:val="00D622A0"/>
    <w:rsid w:val="00D6704C"/>
    <w:rsid w:val="00D7081C"/>
    <w:rsid w:val="00D87D16"/>
    <w:rsid w:val="00D952B0"/>
    <w:rsid w:val="00D96CF8"/>
    <w:rsid w:val="00DA3B5E"/>
    <w:rsid w:val="00DA3FB5"/>
    <w:rsid w:val="00DC5CBC"/>
    <w:rsid w:val="00E00B40"/>
    <w:rsid w:val="00E15C5A"/>
    <w:rsid w:val="00E311A0"/>
    <w:rsid w:val="00E35329"/>
    <w:rsid w:val="00E354A2"/>
    <w:rsid w:val="00E643C2"/>
    <w:rsid w:val="00E80A8A"/>
    <w:rsid w:val="00EB0F71"/>
    <w:rsid w:val="00EC496D"/>
    <w:rsid w:val="00EC4E10"/>
    <w:rsid w:val="00EC6E3D"/>
    <w:rsid w:val="00ED279F"/>
    <w:rsid w:val="00EE2926"/>
    <w:rsid w:val="00EE5731"/>
    <w:rsid w:val="00EF189D"/>
    <w:rsid w:val="00F10E5E"/>
    <w:rsid w:val="00F12069"/>
    <w:rsid w:val="00F14374"/>
    <w:rsid w:val="00F22BAE"/>
    <w:rsid w:val="00F243C0"/>
    <w:rsid w:val="00F251C0"/>
    <w:rsid w:val="00F272F7"/>
    <w:rsid w:val="00F34FC9"/>
    <w:rsid w:val="00F41B14"/>
    <w:rsid w:val="00F44E02"/>
    <w:rsid w:val="00F5311F"/>
    <w:rsid w:val="00F64F0E"/>
    <w:rsid w:val="00F7042B"/>
    <w:rsid w:val="00F72ED7"/>
    <w:rsid w:val="00F933A4"/>
    <w:rsid w:val="00FA21A5"/>
    <w:rsid w:val="00FB799E"/>
    <w:rsid w:val="00FC2824"/>
    <w:rsid w:val="00FF715A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56C"/>
    <w:rPr>
      <w:sz w:val="28"/>
    </w:rPr>
  </w:style>
  <w:style w:type="paragraph" w:styleId="1">
    <w:name w:val="heading 1"/>
    <w:basedOn w:val="a"/>
    <w:next w:val="a"/>
    <w:qFormat/>
    <w:rsid w:val="0078556C"/>
    <w:pPr>
      <w:keepNext/>
      <w:shd w:val="clear" w:color="auto" w:fill="FFFFFF"/>
      <w:spacing w:before="154" w:line="360" w:lineRule="auto"/>
      <w:ind w:left="331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7855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8556C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 w:val="24"/>
    </w:rPr>
  </w:style>
  <w:style w:type="paragraph" w:styleId="5">
    <w:name w:val="heading 5"/>
    <w:basedOn w:val="a"/>
    <w:next w:val="a"/>
    <w:link w:val="50"/>
    <w:qFormat/>
    <w:rsid w:val="00455B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8556C"/>
    <w:pPr>
      <w:spacing w:before="120" w:after="120"/>
      <w:jc w:val="center"/>
    </w:pPr>
    <w:rPr>
      <w:b/>
    </w:rPr>
  </w:style>
  <w:style w:type="paragraph" w:customStyle="1" w:styleId="10">
    <w:name w:val="Стиль1"/>
    <w:rsid w:val="0078556C"/>
    <w:pPr>
      <w:spacing w:line="360" w:lineRule="auto"/>
      <w:ind w:firstLine="720"/>
      <w:jc w:val="both"/>
    </w:pPr>
    <w:rPr>
      <w:sz w:val="24"/>
    </w:rPr>
  </w:style>
  <w:style w:type="paragraph" w:customStyle="1" w:styleId="11">
    <w:name w:val="Обычный1"/>
    <w:rsid w:val="0078556C"/>
  </w:style>
  <w:style w:type="paragraph" w:styleId="a4">
    <w:name w:val="Body Text"/>
    <w:basedOn w:val="a"/>
    <w:rsid w:val="0078556C"/>
    <w:pPr>
      <w:jc w:val="both"/>
    </w:pPr>
    <w:rPr>
      <w:color w:val="000000"/>
    </w:rPr>
  </w:style>
  <w:style w:type="paragraph" w:styleId="a5">
    <w:name w:val="Plain Text"/>
    <w:basedOn w:val="a"/>
    <w:link w:val="a6"/>
    <w:rsid w:val="0078556C"/>
    <w:rPr>
      <w:rFonts w:ascii="Courier New" w:hAnsi="Courier New"/>
      <w:sz w:val="20"/>
      <w:lang w:val="x-none" w:eastAsia="x-none"/>
    </w:rPr>
  </w:style>
  <w:style w:type="paragraph" w:styleId="20">
    <w:name w:val="Body Text Indent 2"/>
    <w:basedOn w:val="a"/>
    <w:rsid w:val="0078556C"/>
    <w:pPr>
      <w:spacing w:after="120" w:line="480" w:lineRule="auto"/>
      <w:ind w:left="283"/>
    </w:pPr>
  </w:style>
  <w:style w:type="paragraph" w:styleId="a7">
    <w:name w:val="header"/>
    <w:basedOn w:val="a"/>
    <w:rsid w:val="007855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8556C"/>
  </w:style>
  <w:style w:type="paragraph" w:styleId="a9">
    <w:name w:val="footer"/>
    <w:basedOn w:val="a"/>
    <w:link w:val="aa"/>
    <w:uiPriority w:val="99"/>
    <w:rsid w:val="007855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5311F"/>
    <w:rPr>
      <w:sz w:val="28"/>
    </w:rPr>
  </w:style>
  <w:style w:type="paragraph" w:styleId="ab">
    <w:name w:val="footnote text"/>
    <w:basedOn w:val="a"/>
    <w:semiHidden/>
    <w:rsid w:val="0078556C"/>
    <w:rPr>
      <w:sz w:val="20"/>
    </w:rPr>
  </w:style>
  <w:style w:type="character" w:styleId="ac">
    <w:name w:val="footnote reference"/>
    <w:semiHidden/>
    <w:rsid w:val="0078556C"/>
    <w:rPr>
      <w:vertAlign w:val="superscript"/>
    </w:rPr>
  </w:style>
  <w:style w:type="table" w:styleId="ad">
    <w:name w:val="Table Grid"/>
    <w:basedOn w:val="a1"/>
    <w:rsid w:val="00F2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D27FF4"/>
    <w:rPr>
      <w:b/>
      <w:bCs/>
    </w:rPr>
  </w:style>
  <w:style w:type="paragraph" w:customStyle="1" w:styleId="af">
    <w:name w:val="Содержимое таблицы"/>
    <w:basedOn w:val="a"/>
    <w:rsid w:val="00D27FF4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f0">
    <w:name w:val="Emphasis"/>
    <w:qFormat/>
    <w:rsid w:val="00F5311F"/>
    <w:rPr>
      <w:i/>
      <w:iCs/>
    </w:rPr>
  </w:style>
  <w:style w:type="paragraph" w:customStyle="1" w:styleId="AB630D60F59F403CB531B268FE76FA17">
    <w:name w:val="AB630D60F59F403CB531B268FE76FA17"/>
    <w:rsid w:val="00F531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rsid w:val="00F5311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F5311F"/>
    <w:rPr>
      <w:rFonts w:ascii="Tahoma" w:hAnsi="Tahoma" w:cs="Tahoma"/>
      <w:sz w:val="16"/>
      <w:szCs w:val="16"/>
    </w:rPr>
  </w:style>
  <w:style w:type="paragraph" w:styleId="af3">
    <w:name w:val="No Spacing"/>
    <w:qFormat/>
    <w:rsid w:val="0019635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4">
    <w:name w:val="Hyperlink"/>
    <w:uiPriority w:val="99"/>
    <w:unhideWhenUsed/>
    <w:rsid w:val="007516BF"/>
    <w:rPr>
      <w:color w:val="0000D4"/>
      <w:u w:val="single"/>
    </w:rPr>
  </w:style>
  <w:style w:type="character" w:styleId="af5">
    <w:name w:val="FollowedHyperlink"/>
    <w:uiPriority w:val="99"/>
    <w:unhideWhenUsed/>
    <w:rsid w:val="007516BF"/>
    <w:rPr>
      <w:color w:val="800080"/>
      <w:u w:val="single"/>
    </w:rPr>
  </w:style>
  <w:style w:type="paragraph" w:styleId="af6">
    <w:name w:val="Body Text Indent"/>
    <w:basedOn w:val="a"/>
    <w:link w:val="af7"/>
    <w:rsid w:val="0000073F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00073F"/>
    <w:rPr>
      <w:sz w:val="28"/>
    </w:rPr>
  </w:style>
  <w:style w:type="character" w:customStyle="1" w:styleId="a6">
    <w:name w:val="Текст Знак"/>
    <w:link w:val="a5"/>
    <w:rsid w:val="0000073F"/>
    <w:rPr>
      <w:rFonts w:ascii="Courier New" w:hAnsi="Courier New"/>
    </w:rPr>
  </w:style>
  <w:style w:type="character" w:customStyle="1" w:styleId="50">
    <w:name w:val="Заголовок 5 Знак"/>
    <w:link w:val="5"/>
    <w:semiHidden/>
    <w:rsid w:val="00455B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8">
    <w:name w:val="Normal (Web)"/>
    <w:basedOn w:val="a"/>
    <w:uiPriority w:val="99"/>
    <w:unhideWhenUsed/>
    <w:rsid w:val="00455B75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"/>
    <w:uiPriority w:val="34"/>
    <w:qFormat/>
    <w:rsid w:val="00ED279F"/>
    <w:pPr>
      <w:ind w:left="720"/>
      <w:contextualSpacing/>
    </w:pPr>
    <w:rPr>
      <w:sz w:val="24"/>
      <w:szCs w:val="24"/>
    </w:rPr>
  </w:style>
  <w:style w:type="paragraph" w:customStyle="1" w:styleId="12">
    <w:name w:val="Без интервала1"/>
    <w:rsid w:val="0012010A"/>
    <w:rPr>
      <w:rFonts w:eastAsia="Calibri"/>
      <w:sz w:val="24"/>
      <w:szCs w:val="24"/>
    </w:rPr>
  </w:style>
  <w:style w:type="character" w:customStyle="1" w:styleId="fontstyle01">
    <w:name w:val="fontstyle01"/>
    <w:basedOn w:val="a0"/>
    <w:rsid w:val="0012010A"/>
    <w:rPr>
      <w:rFonts w:ascii="SchoolBookSanPin-Bold" w:hAnsi="SchoolBook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12010A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56C"/>
    <w:rPr>
      <w:sz w:val="28"/>
    </w:rPr>
  </w:style>
  <w:style w:type="paragraph" w:styleId="1">
    <w:name w:val="heading 1"/>
    <w:basedOn w:val="a"/>
    <w:next w:val="a"/>
    <w:qFormat/>
    <w:rsid w:val="0078556C"/>
    <w:pPr>
      <w:keepNext/>
      <w:shd w:val="clear" w:color="auto" w:fill="FFFFFF"/>
      <w:spacing w:before="154" w:line="360" w:lineRule="auto"/>
      <w:ind w:left="331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7855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8556C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 w:val="24"/>
    </w:rPr>
  </w:style>
  <w:style w:type="paragraph" w:styleId="5">
    <w:name w:val="heading 5"/>
    <w:basedOn w:val="a"/>
    <w:next w:val="a"/>
    <w:link w:val="50"/>
    <w:qFormat/>
    <w:rsid w:val="00455B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8556C"/>
    <w:pPr>
      <w:spacing w:before="120" w:after="120"/>
      <w:jc w:val="center"/>
    </w:pPr>
    <w:rPr>
      <w:b/>
    </w:rPr>
  </w:style>
  <w:style w:type="paragraph" w:customStyle="1" w:styleId="10">
    <w:name w:val="Стиль1"/>
    <w:rsid w:val="0078556C"/>
    <w:pPr>
      <w:spacing w:line="360" w:lineRule="auto"/>
      <w:ind w:firstLine="720"/>
      <w:jc w:val="both"/>
    </w:pPr>
    <w:rPr>
      <w:sz w:val="24"/>
    </w:rPr>
  </w:style>
  <w:style w:type="paragraph" w:customStyle="1" w:styleId="11">
    <w:name w:val="Обычный1"/>
    <w:rsid w:val="0078556C"/>
  </w:style>
  <w:style w:type="paragraph" w:styleId="a4">
    <w:name w:val="Body Text"/>
    <w:basedOn w:val="a"/>
    <w:rsid w:val="0078556C"/>
    <w:pPr>
      <w:jc w:val="both"/>
    </w:pPr>
    <w:rPr>
      <w:color w:val="000000"/>
    </w:rPr>
  </w:style>
  <w:style w:type="paragraph" w:styleId="a5">
    <w:name w:val="Plain Text"/>
    <w:basedOn w:val="a"/>
    <w:link w:val="a6"/>
    <w:rsid w:val="0078556C"/>
    <w:rPr>
      <w:rFonts w:ascii="Courier New" w:hAnsi="Courier New"/>
      <w:sz w:val="20"/>
      <w:lang w:val="x-none" w:eastAsia="x-none"/>
    </w:rPr>
  </w:style>
  <w:style w:type="paragraph" w:styleId="20">
    <w:name w:val="Body Text Indent 2"/>
    <w:basedOn w:val="a"/>
    <w:rsid w:val="0078556C"/>
    <w:pPr>
      <w:spacing w:after="120" w:line="480" w:lineRule="auto"/>
      <w:ind w:left="283"/>
    </w:pPr>
  </w:style>
  <w:style w:type="paragraph" w:styleId="a7">
    <w:name w:val="header"/>
    <w:basedOn w:val="a"/>
    <w:rsid w:val="007855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8556C"/>
  </w:style>
  <w:style w:type="paragraph" w:styleId="a9">
    <w:name w:val="footer"/>
    <w:basedOn w:val="a"/>
    <w:link w:val="aa"/>
    <w:uiPriority w:val="99"/>
    <w:rsid w:val="007855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5311F"/>
    <w:rPr>
      <w:sz w:val="28"/>
    </w:rPr>
  </w:style>
  <w:style w:type="paragraph" w:styleId="ab">
    <w:name w:val="footnote text"/>
    <w:basedOn w:val="a"/>
    <w:semiHidden/>
    <w:rsid w:val="0078556C"/>
    <w:rPr>
      <w:sz w:val="20"/>
    </w:rPr>
  </w:style>
  <w:style w:type="character" w:styleId="ac">
    <w:name w:val="footnote reference"/>
    <w:semiHidden/>
    <w:rsid w:val="0078556C"/>
    <w:rPr>
      <w:vertAlign w:val="superscript"/>
    </w:rPr>
  </w:style>
  <w:style w:type="table" w:styleId="ad">
    <w:name w:val="Table Grid"/>
    <w:basedOn w:val="a1"/>
    <w:rsid w:val="00F2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D27FF4"/>
    <w:rPr>
      <w:b/>
      <w:bCs/>
    </w:rPr>
  </w:style>
  <w:style w:type="paragraph" w:customStyle="1" w:styleId="af">
    <w:name w:val="Содержимое таблицы"/>
    <w:basedOn w:val="a"/>
    <w:rsid w:val="00D27FF4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f0">
    <w:name w:val="Emphasis"/>
    <w:qFormat/>
    <w:rsid w:val="00F5311F"/>
    <w:rPr>
      <w:i/>
      <w:iCs/>
    </w:rPr>
  </w:style>
  <w:style w:type="paragraph" w:customStyle="1" w:styleId="AB630D60F59F403CB531B268FE76FA17">
    <w:name w:val="AB630D60F59F403CB531B268FE76FA17"/>
    <w:rsid w:val="00F531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rsid w:val="00F5311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F5311F"/>
    <w:rPr>
      <w:rFonts w:ascii="Tahoma" w:hAnsi="Tahoma" w:cs="Tahoma"/>
      <w:sz w:val="16"/>
      <w:szCs w:val="16"/>
    </w:rPr>
  </w:style>
  <w:style w:type="paragraph" w:styleId="af3">
    <w:name w:val="No Spacing"/>
    <w:qFormat/>
    <w:rsid w:val="0019635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4">
    <w:name w:val="Hyperlink"/>
    <w:uiPriority w:val="99"/>
    <w:unhideWhenUsed/>
    <w:rsid w:val="007516BF"/>
    <w:rPr>
      <w:color w:val="0000D4"/>
      <w:u w:val="single"/>
    </w:rPr>
  </w:style>
  <w:style w:type="character" w:styleId="af5">
    <w:name w:val="FollowedHyperlink"/>
    <w:uiPriority w:val="99"/>
    <w:unhideWhenUsed/>
    <w:rsid w:val="007516BF"/>
    <w:rPr>
      <w:color w:val="800080"/>
      <w:u w:val="single"/>
    </w:rPr>
  </w:style>
  <w:style w:type="paragraph" w:styleId="af6">
    <w:name w:val="Body Text Indent"/>
    <w:basedOn w:val="a"/>
    <w:link w:val="af7"/>
    <w:rsid w:val="0000073F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00073F"/>
    <w:rPr>
      <w:sz w:val="28"/>
    </w:rPr>
  </w:style>
  <w:style w:type="character" w:customStyle="1" w:styleId="a6">
    <w:name w:val="Текст Знак"/>
    <w:link w:val="a5"/>
    <w:rsid w:val="0000073F"/>
    <w:rPr>
      <w:rFonts w:ascii="Courier New" w:hAnsi="Courier New"/>
    </w:rPr>
  </w:style>
  <w:style w:type="character" w:customStyle="1" w:styleId="50">
    <w:name w:val="Заголовок 5 Знак"/>
    <w:link w:val="5"/>
    <w:semiHidden/>
    <w:rsid w:val="00455B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8">
    <w:name w:val="Normal (Web)"/>
    <w:basedOn w:val="a"/>
    <w:uiPriority w:val="99"/>
    <w:unhideWhenUsed/>
    <w:rsid w:val="00455B75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"/>
    <w:uiPriority w:val="34"/>
    <w:qFormat/>
    <w:rsid w:val="00ED279F"/>
    <w:pPr>
      <w:ind w:left="720"/>
      <w:contextualSpacing/>
    </w:pPr>
    <w:rPr>
      <w:sz w:val="24"/>
      <w:szCs w:val="24"/>
    </w:rPr>
  </w:style>
  <w:style w:type="paragraph" w:customStyle="1" w:styleId="12">
    <w:name w:val="Без интервала1"/>
    <w:rsid w:val="0012010A"/>
    <w:rPr>
      <w:rFonts w:eastAsia="Calibri"/>
      <w:sz w:val="24"/>
      <w:szCs w:val="24"/>
    </w:rPr>
  </w:style>
  <w:style w:type="character" w:customStyle="1" w:styleId="fontstyle01">
    <w:name w:val="fontstyle01"/>
    <w:basedOn w:val="a0"/>
    <w:rsid w:val="0012010A"/>
    <w:rPr>
      <w:rFonts w:ascii="SchoolBookSanPin-Bold" w:hAnsi="SchoolBook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12010A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5297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Физика</vt:lpstr>
    </vt:vector>
  </TitlesOfParts>
  <Company>МОУ "Дегтярская СОШ"</Company>
  <LinksUpToDate>false</LinksUpToDate>
  <CharactersWithSpaces>35423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</dc:title>
  <dc:subject>Примерные программы</dc:subject>
  <dc:creator>МБОУ «Дегтярская СОШ Удовик А.Н.</dc:creator>
  <cp:lastModifiedBy>Yubi</cp:lastModifiedBy>
  <cp:revision>4</cp:revision>
  <cp:lastPrinted>2017-09-14T16:11:00Z</cp:lastPrinted>
  <dcterms:created xsi:type="dcterms:W3CDTF">2017-09-14T16:01:00Z</dcterms:created>
  <dcterms:modified xsi:type="dcterms:W3CDTF">2017-09-14T16:11:00Z</dcterms:modified>
</cp:coreProperties>
</file>